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155D6" w14:textId="5906345B" w:rsidR="00A5385E" w:rsidRPr="00453BFD" w:rsidRDefault="00B23551" w:rsidP="001429B7">
      <w:pPr>
        <w:snapToGrid w:val="0"/>
        <w:spacing w:after="0" w:line="400" w:lineRule="exact"/>
        <w:jc w:val="center"/>
        <w:rPr>
          <w:rFonts w:ascii="游ゴシック" w:eastAsia="游ゴシック" w:hAnsi="游ゴシック"/>
          <w:b/>
          <w:sz w:val="32"/>
          <w:szCs w:val="32"/>
          <w:u w:val="single"/>
        </w:rPr>
      </w:pPr>
      <w:r w:rsidRPr="00453BF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E442FE" wp14:editId="7998E99E">
                <wp:simplePos x="0" y="0"/>
                <wp:positionH relativeFrom="margin">
                  <wp:posOffset>-189230</wp:posOffset>
                </wp:positionH>
                <wp:positionV relativeFrom="paragraph">
                  <wp:posOffset>-357505</wp:posOffset>
                </wp:positionV>
                <wp:extent cx="1828800" cy="371475"/>
                <wp:effectExtent l="0" t="0" r="0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BB50F" w14:textId="77777777" w:rsidR="00014718" w:rsidRPr="00443C95" w:rsidRDefault="00014718" w:rsidP="000E692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30"/>
                                <w:szCs w:val="30"/>
                                <w:u w:val="thick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443C95">
                              <w:rPr>
                                <w:rFonts w:ascii="ＭＳ ゴシック" w:eastAsia="ＭＳ ゴシック" w:hAnsi="ＭＳ ゴシック" w:hint="eastAsia"/>
                                <w:sz w:val="30"/>
                                <w:szCs w:val="30"/>
                                <w:u w:val="thick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t>FAX送信先:048-858-9057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442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-14.9pt;margin-top:-28.15pt;width:2in;height:29.25pt;z-index:251658241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avFAIAACgEAAAOAAAAZHJzL2Uyb0RvYy54bWysU11v2yAUfZ+0/4B4X+ykTeNacaqsVaZJ&#10;UVspnfpMMMSWMBcBiZ39+l2w86GuT9Ne4MK93I9zDvOHrlHkIKyrQRd0PEopEZpDWetdQX+9rb5l&#10;lDjPdMkUaFHQo3D0YfH1y7w1uZhABaoUlmAS7fLWFLTy3uRJ4nglGuZGYIRGpwTbMI9Hu0tKy1rM&#10;3qhkkqZ3SQu2NBa4cA5vn3onXcT8UgruX6R0whNVUOzNx9XGdRvWZDFn+c4yU9V8aIP9QxcNqzUW&#10;Pad6Yp6Rva3/StXU3IID6UccmgSkrLmIM+A04/TDNJuKGRFnQXCcOcPk/l9a/nzYmFdLfPcdOiQw&#10;ANIalzu8DPN00jZhx04J+hHC4xk20XnCw6NskmUpujj6bmbj29k0pEkur411/oeAhgSjoBZpiWix&#10;w9r5PvQUEoppWNVKRWqUJm1B726maXxw9mBypbHGpddg+W7bDQNsoTziXBZ6yp3hqxqLr5nzr8wi&#10;x9gv6ta/4CIVYBEYLEoqsL8/uw/xCD16KWlRMwXVKGpK1E+NlMxuJ/dTlFg8ZNk9FrDXju2VQ++b&#10;R0BJjvF3GB7NEO7VyZQWmneU9jJURBfTHOsW1J/MR9+rGL8GF8tlDEJJGebXemN4SB2gDLC+de/M&#10;mgF7j6w9w0lZLP9AQR/bk7Dce5B15CeA2yM6YI5yjAwPXyfo/focoy4ffPEHAAD//wMAUEsDBBQA&#10;BgAIAAAAIQAt++H04AAAAAkBAAAPAAAAZHJzL2Rvd25yZXYueG1sTI/BTsMwEETvSPyDtUhcUOvg&#10;NiWEOBVCKhLHhiDBzY1NEhGvg+206d+znOA2qxnNvC22sx3Y0fjQO5Rwu0yAGWyc7rGVUL/uFhmw&#10;EBVqNTg0Es4mwLa8vChUrt0J9+ZYxZZRCYZcSehiHHPOQ9MZq8LSjQbJ+3Teqkinb7n26kTlduAi&#10;STbcqh5poVOjeepM81VNVsL6+W63fn/7Tld13U/n7OZl76sPKa+v5scHYNHM8S8Mv/iEDiUxHdyE&#10;OrBBwkLcE3okkW5WwCgh0kwAO5AQwMuC//+g/AEAAP//AwBQSwECLQAUAAYACAAAACEAtoM4kv4A&#10;AADhAQAAEwAAAAAAAAAAAAAAAAAAAAAAW0NvbnRlbnRfVHlwZXNdLnhtbFBLAQItABQABgAIAAAA&#10;IQA4/SH/1gAAAJQBAAALAAAAAAAAAAAAAAAAAC8BAABfcmVscy8ucmVsc1BLAQItABQABgAIAAAA&#10;IQDTOnavFAIAACgEAAAOAAAAAAAAAAAAAAAAAC4CAABkcnMvZTJvRG9jLnhtbFBLAQItABQABgAI&#10;AAAAIQAt++H04AAAAAkBAAAPAAAAAAAAAAAAAAAAAG4EAABkcnMvZG93bnJldi54bWxQSwUGAAAA&#10;AAQABADzAAAAewUAAAAA&#10;" filled="f" stroked="f" strokeweight=".5pt">
                <v:textbox inset="5.85pt,.7pt,5.85pt,.7pt">
                  <w:txbxContent>
                    <w:p w14:paraId="565BB50F" w14:textId="77777777" w:rsidR="00014718" w:rsidRPr="00443C95" w:rsidRDefault="00014718" w:rsidP="000E6924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30"/>
                          <w:szCs w:val="30"/>
                          <w:u w:val="thick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</w:pPr>
                      <w:r w:rsidRPr="00443C95">
                        <w:rPr>
                          <w:rFonts w:ascii="ＭＳ ゴシック" w:eastAsia="ＭＳ ゴシック" w:hAnsi="ＭＳ ゴシック" w:hint="eastAsia"/>
                          <w:sz w:val="30"/>
                          <w:szCs w:val="30"/>
                          <w:u w:val="thick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  <w:t>FAX送信先:048-858-9057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85E" w:rsidRPr="00453BFD">
        <w:rPr>
          <w:rFonts w:ascii="游ゴシック" w:eastAsia="游ゴシック" w:hAnsi="游ゴシック" w:hint="eastAsia"/>
          <w:b/>
          <w:sz w:val="32"/>
          <w:szCs w:val="32"/>
          <w:u w:val="single"/>
        </w:rPr>
        <w:t>埼玉大学基金　寄附手続きシート</w:t>
      </w:r>
    </w:p>
    <w:p w14:paraId="45D6B8F3" w14:textId="77777777" w:rsidR="00A5385E" w:rsidRPr="00015D68" w:rsidRDefault="00A5385E" w:rsidP="001429B7">
      <w:pPr>
        <w:snapToGrid w:val="0"/>
        <w:spacing w:before="240" w:after="0" w:line="22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15D68">
        <w:rPr>
          <w:rFonts w:ascii="ＭＳ ゴシック" w:eastAsia="ＭＳ ゴシック" w:hAnsi="ＭＳ ゴシック" w:hint="eastAsia"/>
        </w:rPr>
        <w:t>・下記にご記入いただき、郵送またはファックスにてお送りください。（</w:t>
      </w:r>
      <w:r w:rsidRPr="00015D68">
        <w:rPr>
          <w:rFonts w:ascii="ＭＳ ゴシック" w:eastAsia="ＭＳ ゴシック" w:hAnsi="ＭＳ ゴシック" w:hint="eastAsia"/>
          <w:b/>
          <w:color w:val="4472C4" w:themeColor="accent1"/>
        </w:rPr>
        <w:t>※</w:t>
      </w:r>
      <w:r w:rsidRPr="00015D68">
        <w:rPr>
          <w:rFonts w:ascii="ＭＳ ゴシック" w:eastAsia="ＭＳ ゴシック" w:hAnsi="ＭＳ ゴシック" w:hint="eastAsia"/>
        </w:rPr>
        <w:t>は必須項目です）</w:t>
      </w:r>
    </w:p>
    <w:p w14:paraId="598223AF" w14:textId="77777777" w:rsidR="00A5385E" w:rsidRPr="00015D68" w:rsidRDefault="00A5385E" w:rsidP="001429B7">
      <w:pPr>
        <w:snapToGrid w:val="0"/>
        <w:spacing w:after="0" w:line="220" w:lineRule="exact"/>
        <w:ind w:leftChars="200" w:left="440"/>
        <w:rPr>
          <w:rFonts w:ascii="ＭＳ ゴシック" w:eastAsia="ＭＳ ゴシック" w:hAnsi="ＭＳ ゴシック"/>
          <w:sz w:val="21"/>
        </w:rPr>
      </w:pPr>
      <w:r w:rsidRPr="00015D68">
        <w:rPr>
          <w:rFonts w:ascii="ＭＳ ゴシック" w:eastAsia="ＭＳ ゴシック" w:hAnsi="ＭＳ ゴシック" w:hint="eastAsia"/>
        </w:rPr>
        <w:t>（該当する選択肢に</w:t>
      </w:r>
      <w:r w:rsidRPr="00015D68">
        <w:rPr>
          <w:rFonts w:ascii="ＭＳ ゴシック" w:eastAsia="ＭＳ ゴシック" w:hAnsi="ＭＳ ゴシック" w:cs="Segoe UI Symbol"/>
        </w:rPr>
        <w:t>☑</w:t>
      </w:r>
      <w:r w:rsidRPr="00015D68">
        <w:rPr>
          <w:rFonts w:ascii="ＭＳ ゴシック" w:eastAsia="ＭＳ ゴシック" w:hAnsi="ＭＳ ゴシック" w:cs="游ゴシック" w:hint="eastAsia"/>
        </w:rPr>
        <w:t>（チェック）を入れてください。）</w:t>
      </w:r>
    </w:p>
    <w:tbl>
      <w:tblPr>
        <w:tblStyle w:val="af1"/>
        <w:tblW w:w="9732" w:type="dxa"/>
        <w:tblLayout w:type="fixed"/>
        <w:tblLook w:val="04A0" w:firstRow="1" w:lastRow="0" w:firstColumn="1" w:lastColumn="0" w:noHBand="0" w:noVBand="1"/>
      </w:tblPr>
      <w:tblGrid>
        <w:gridCol w:w="2587"/>
        <w:gridCol w:w="7145"/>
      </w:tblGrid>
      <w:tr w:rsidR="00A5385E" w:rsidRPr="00015D68" w14:paraId="1D84DCD1" w14:textId="77777777" w:rsidTr="0056348D">
        <w:trPr>
          <w:trHeight w:val="61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CF81" w14:textId="77777777" w:rsidR="00A5385E" w:rsidRPr="00015D68" w:rsidRDefault="00A5385E" w:rsidP="00453BF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お名前（漢字）</w:t>
            </w:r>
            <w:r w:rsidRPr="00015D68">
              <w:rPr>
                <w:rFonts w:ascii="ＭＳ ゴシック" w:eastAsia="ＭＳ ゴシック" w:hAnsi="ＭＳ ゴシック" w:hint="eastAsia"/>
                <w:b/>
                <w:color w:val="4472C4" w:themeColor="accent1"/>
                <w:sz w:val="20"/>
                <w:szCs w:val="18"/>
              </w:rPr>
              <w:t>※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8D63" w14:textId="43FE99C7" w:rsidR="00A5385E" w:rsidRPr="00015D68" w:rsidRDefault="00A5385E" w:rsidP="00453BFD">
            <w:pPr>
              <w:snapToGrid w:val="0"/>
              <w:jc w:val="both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A5385E" w:rsidRPr="00015D68" w14:paraId="39BE972F" w14:textId="77777777" w:rsidTr="0056348D">
        <w:trPr>
          <w:trHeight w:val="61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0D34" w14:textId="77777777" w:rsidR="00A5385E" w:rsidRPr="00015D68" w:rsidRDefault="00A5385E" w:rsidP="00453BF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お名前（カナ）</w:t>
            </w:r>
            <w:r w:rsidRPr="00015D68">
              <w:rPr>
                <w:rFonts w:ascii="ＭＳ ゴシック" w:eastAsia="ＭＳ ゴシック" w:hAnsi="ＭＳ ゴシック" w:hint="eastAsia"/>
                <w:b/>
                <w:color w:val="4472C4" w:themeColor="accent1"/>
                <w:sz w:val="20"/>
                <w:szCs w:val="18"/>
              </w:rPr>
              <w:t>※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3E1B" w14:textId="195E3CB7" w:rsidR="00A5385E" w:rsidRPr="00015D68" w:rsidRDefault="00A5385E" w:rsidP="00453BFD">
            <w:pPr>
              <w:snapToGrid w:val="0"/>
              <w:jc w:val="both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A5385E" w:rsidRPr="00015D68" w14:paraId="4A9D5E53" w14:textId="77777777" w:rsidTr="00453BFD">
        <w:trPr>
          <w:trHeight w:val="90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A5D6" w14:textId="77777777" w:rsidR="00A5385E" w:rsidRPr="00015D68" w:rsidRDefault="00A5385E" w:rsidP="00453BF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ご住所</w:t>
            </w:r>
            <w:r w:rsidRPr="00015D68">
              <w:rPr>
                <w:rFonts w:ascii="ＭＳ ゴシック" w:eastAsia="ＭＳ ゴシック" w:hAnsi="ＭＳ ゴシック" w:hint="eastAsia"/>
                <w:b/>
                <w:color w:val="4472C4" w:themeColor="accent1"/>
                <w:sz w:val="20"/>
                <w:szCs w:val="18"/>
              </w:rPr>
              <w:t>※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12C" w14:textId="643B160F" w:rsidR="00453BFD" w:rsidRDefault="00453BFD" w:rsidP="00C039B4">
            <w:pPr>
              <w:snapToGrid w:val="0"/>
              <w:spacing w:before="120" w:line="360" w:lineRule="auto"/>
              <w:jc w:val="both"/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18"/>
                <w:u w:val="single" w:color="000000" w:themeColor="text1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〒</w:t>
            </w:r>
            <w:r w:rsidRPr="00015D68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18"/>
                <w:u w:val="single" w:color="000000" w:themeColor="text1"/>
              </w:rPr>
              <w:t>00000　　00　　0</w:t>
            </w:r>
          </w:p>
          <w:p w14:paraId="44E2C49C" w14:textId="3CBED0D4" w:rsidR="00C039B4" w:rsidRPr="00015D68" w:rsidRDefault="00C039B4" w:rsidP="00453BFD">
            <w:pPr>
              <w:snapToGrid w:val="0"/>
              <w:spacing w:line="360" w:lineRule="auto"/>
              <w:jc w:val="both"/>
              <w:rPr>
                <w:rFonts w:ascii="ＭＳ ゴシック" w:eastAsia="ＭＳ ゴシック" w:hAnsi="ＭＳ ゴシック"/>
                <w:sz w:val="20"/>
                <w:szCs w:val="18"/>
                <w:u w:val="single"/>
              </w:rPr>
            </w:pPr>
          </w:p>
        </w:tc>
      </w:tr>
      <w:tr w:rsidR="00A5385E" w:rsidRPr="00015D68" w14:paraId="3B2C105D" w14:textId="77777777" w:rsidTr="0056348D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8533" w14:textId="77777777" w:rsidR="00A5385E" w:rsidRPr="00015D68" w:rsidRDefault="00A5385E" w:rsidP="00453BF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8"/>
              </w:rPr>
              <w:t>電話番号</w:t>
            </w:r>
            <w:r w:rsidRPr="00015D68">
              <w:rPr>
                <w:rFonts w:ascii="ＭＳ ゴシック" w:eastAsia="ＭＳ ゴシック" w:hAnsi="ＭＳ ゴシック" w:hint="eastAsia"/>
                <w:b/>
                <w:color w:val="4472C4" w:themeColor="accent1"/>
                <w:sz w:val="20"/>
                <w:szCs w:val="18"/>
              </w:rPr>
              <w:t>※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B059" w14:textId="7763AD20" w:rsidR="00A5385E" w:rsidRPr="00015D68" w:rsidRDefault="00A5385E" w:rsidP="00453BFD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385E" w:rsidRPr="00015D68" w14:paraId="538A21AD" w14:textId="77777777" w:rsidTr="00014718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84F2" w14:textId="77777777" w:rsidR="00A5385E" w:rsidRPr="00015D68" w:rsidRDefault="00A5385E" w:rsidP="00453BF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8"/>
              </w:rPr>
              <w:t>E-mailアドレス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047D" w14:textId="5955FE02" w:rsidR="00A5385E" w:rsidRPr="00015D68" w:rsidRDefault="00A5385E" w:rsidP="00453BFD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5385E" w:rsidRPr="00015D68" w14:paraId="22078C07" w14:textId="77777777" w:rsidTr="00014718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C3C2" w14:textId="77777777" w:rsidR="00A5385E" w:rsidRPr="00015D68" w:rsidRDefault="00A5385E" w:rsidP="00453BF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8"/>
              </w:rPr>
              <w:t>予定寄附金額</w:t>
            </w:r>
            <w:r w:rsidRPr="00015D68">
              <w:rPr>
                <w:rFonts w:ascii="ＭＳ ゴシック" w:eastAsia="ＭＳ ゴシック" w:hAnsi="ＭＳ ゴシック" w:hint="eastAsia"/>
                <w:b/>
                <w:color w:val="4472C4" w:themeColor="accent1"/>
                <w:sz w:val="20"/>
                <w:szCs w:val="18"/>
              </w:rPr>
              <w:t>※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E87A" w14:textId="0F737802" w:rsidR="00A5385E" w:rsidRPr="00015D68" w:rsidRDefault="00A5385E" w:rsidP="00453BFD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5D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</w:t>
            </w:r>
            <w:r w:rsidR="00DE6D9E" w:rsidRPr="00015D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E6D9E" w:rsidRPr="00015D6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Pr="00015D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円</w:t>
            </w:r>
          </w:p>
        </w:tc>
      </w:tr>
      <w:tr w:rsidR="00A5385E" w:rsidRPr="00015D68" w14:paraId="1B7BDB04" w14:textId="77777777" w:rsidTr="00140065">
        <w:trPr>
          <w:trHeight w:val="134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11B9" w14:textId="77777777" w:rsidR="00A5385E" w:rsidRPr="00015D68" w:rsidRDefault="00A5385E" w:rsidP="00453BF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4472C4" w:themeColor="accent1"/>
                <w:sz w:val="20"/>
                <w:szCs w:val="18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8"/>
              </w:rPr>
              <w:t>寄附目的区分</w:t>
            </w:r>
            <w:r w:rsidRPr="00015D68">
              <w:rPr>
                <w:rFonts w:ascii="ＭＳ ゴシック" w:eastAsia="ＭＳ ゴシック" w:hAnsi="ＭＳ ゴシック" w:hint="eastAsia"/>
                <w:b/>
                <w:color w:val="4472C4" w:themeColor="accent1"/>
                <w:sz w:val="20"/>
                <w:szCs w:val="18"/>
              </w:rPr>
              <w:t>※</w:t>
            </w:r>
          </w:p>
          <w:p w14:paraId="651C2A6C" w14:textId="77777777" w:rsidR="00F433A8" w:rsidRDefault="00F433A8" w:rsidP="00D32447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bCs/>
                <w:color w:val="FF0000"/>
                <w:sz w:val="18"/>
                <w:szCs w:val="16"/>
              </w:rPr>
            </w:pPr>
          </w:p>
          <w:p w14:paraId="3B18F3A5" w14:textId="55923586" w:rsidR="001429B7" w:rsidRPr="00F433A8" w:rsidRDefault="00D32447" w:rsidP="00D32447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bCs/>
                <w:color w:val="FF0000"/>
                <w:sz w:val="18"/>
                <w:szCs w:val="16"/>
              </w:rPr>
            </w:pPr>
            <w:r w:rsidRPr="00F433A8">
              <w:rPr>
                <w:rFonts w:ascii="ＭＳ ゴシック" w:eastAsia="ＭＳ ゴシック" w:hAnsi="ＭＳ ゴシック" w:hint="eastAsia"/>
                <w:bCs/>
                <w:color w:val="FF0000"/>
                <w:sz w:val="18"/>
                <w:szCs w:val="16"/>
              </w:rPr>
              <w:t>埼大みらい基金を</w:t>
            </w:r>
            <w:r w:rsidR="00CF09CF" w:rsidRPr="00F433A8">
              <w:rPr>
                <w:rFonts w:ascii="ＭＳ ゴシック" w:eastAsia="ＭＳ ゴシック" w:hAnsi="ＭＳ ゴシック" w:hint="eastAsia"/>
                <w:bCs/>
                <w:color w:val="FF0000"/>
                <w:sz w:val="18"/>
                <w:szCs w:val="16"/>
              </w:rPr>
              <w:t>ご</w:t>
            </w:r>
            <w:r w:rsidRPr="00F433A8">
              <w:rPr>
                <w:rFonts w:ascii="ＭＳ ゴシック" w:eastAsia="ＭＳ ゴシック" w:hAnsi="ＭＳ ゴシック" w:hint="eastAsia"/>
                <w:bCs/>
                <w:color w:val="FF0000"/>
                <w:sz w:val="18"/>
                <w:szCs w:val="16"/>
              </w:rPr>
              <w:t>選択</w:t>
            </w:r>
          </w:p>
          <w:p w14:paraId="2BD1AE9F" w14:textId="77777777" w:rsidR="001429B7" w:rsidRPr="00F433A8" w:rsidRDefault="00D32447" w:rsidP="00D32447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bCs/>
                <w:color w:val="FF0000"/>
                <w:sz w:val="18"/>
                <w:szCs w:val="16"/>
              </w:rPr>
            </w:pPr>
            <w:r w:rsidRPr="00F433A8">
              <w:rPr>
                <w:rFonts w:ascii="ＭＳ ゴシック" w:eastAsia="ＭＳ ゴシック" w:hAnsi="ＭＳ ゴシック" w:hint="eastAsia"/>
                <w:bCs/>
                <w:color w:val="FF0000"/>
                <w:sz w:val="18"/>
                <w:szCs w:val="16"/>
              </w:rPr>
              <w:t>いただいた場合は、使途の</w:t>
            </w:r>
          </w:p>
          <w:p w14:paraId="1693BE1D" w14:textId="2583EE56" w:rsidR="00D32447" w:rsidRPr="00015D68" w:rsidRDefault="00D32447" w:rsidP="00F433A8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F433A8">
              <w:rPr>
                <w:rFonts w:ascii="ＭＳ ゴシック" w:eastAsia="ＭＳ ゴシック" w:hAnsi="ＭＳ ゴシック" w:hint="eastAsia"/>
                <w:bCs/>
                <w:color w:val="FF0000"/>
                <w:sz w:val="18"/>
                <w:szCs w:val="16"/>
              </w:rPr>
              <w:t>ご指定もお願いいたします</w:t>
            </w:r>
            <w:r w:rsidR="0091370F" w:rsidRPr="00F433A8">
              <w:rPr>
                <w:rFonts w:ascii="ＭＳ ゴシック" w:eastAsia="ＭＳ ゴシック" w:hAnsi="ＭＳ ゴシック"/>
                <w:bCs/>
                <w:color w:val="000000" w:themeColor="text1"/>
                <w:sz w:val="18"/>
                <w:szCs w:val="16"/>
              </w:rPr>
              <w:br/>
            </w:r>
            <w:r w:rsidR="0091370F" w:rsidRPr="00F433A8">
              <w:rPr>
                <w:rFonts w:ascii="ＭＳ ゴシック" w:eastAsia="ＭＳ ゴシック" w:hAnsi="ＭＳ ゴシック" w:hint="eastAsia"/>
                <w:bCs/>
                <w:sz w:val="18"/>
                <w:szCs w:val="16"/>
              </w:rPr>
              <w:t>（ご指定が無い場合は「使途を大学に一任する」をご選択いただいたこととさせていただきます）</w:t>
            </w:r>
          </w:p>
        </w:tc>
        <w:bookmarkStart w:id="0" w:name="_Hlk161998193"/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22A5" w14:textId="38600CEC" w:rsidR="00A5385E" w:rsidRPr="00015D68" w:rsidRDefault="0011051E" w:rsidP="00CF09CF">
            <w:pPr>
              <w:snapToGrid w:val="0"/>
              <w:jc w:val="both"/>
              <w:rPr>
                <w:rFonts w:ascii="ＭＳ ゴシック" w:eastAsia="ＭＳ ゴシック" w:hAnsi="ＭＳ ゴシック"/>
                <w:b/>
                <w:bCs/>
                <w:sz w:val="18"/>
                <w:szCs w:val="16"/>
                <w:u w:val="single" w:color="000000" w:themeColor="text1"/>
              </w:rPr>
            </w:pPr>
            <w:r w:rsidRPr="00015D68">
              <w:rPr>
                <w:rFonts w:ascii="ＭＳ ゴシック" w:eastAsia="ＭＳ ゴシック" w:hAnsi="ＭＳ ゴシック" w:hint="eastAsia"/>
                <w:b/>
                <w:bCs/>
                <w:noProof/>
                <w:sz w:val="20"/>
                <w:szCs w:val="18"/>
                <w:u w:val="single" w:color="000000" w:themeColor="text1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57DC8A95" wp14:editId="114EA669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181610</wp:posOffset>
                      </wp:positionV>
                      <wp:extent cx="2966085" cy="862330"/>
                      <wp:effectExtent l="0" t="0" r="5715" b="0"/>
                      <wp:wrapNone/>
                      <wp:docPr id="706953749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6085" cy="862330"/>
                                <a:chOff x="121404" y="0"/>
                                <a:chExt cx="2966686" cy="715645"/>
                              </a:xfrm>
                            </wpg:grpSpPr>
                            <wps:wsp>
                              <wps:cNvPr id="1609055496" name="フローチャート: 処理 2"/>
                              <wps:cNvSpPr/>
                              <wps:spPr>
                                <a:xfrm>
                                  <a:off x="267335" y="0"/>
                                  <a:ext cx="2820755" cy="71564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9B1949E" w14:textId="3FE61A2E" w:rsidR="00D32447" w:rsidRPr="00015D68" w:rsidRDefault="00D32447" w:rsidP="000C4D54">
                                    <w:pPr>
                                      <w:snapToGrid w:val="0"/>
                                      <w:spacing w:after="0" w:line="220" w:lineRule="exact"/>
                                      <w:ind w:leftChars="64" w:left="141"/>
                                      <w:jc w:val="both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6"/>
                                        <w:szCs w:val="14"/>
                                      </w:rPr>
                                    </w:pPr>
                                    <w:r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□</w:t>
                                    </w:r>
                                    <w:r w:rsidR="00CF09CF"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使途を大学に一任する</w:t>
                                    </w:r>
                                  </w:p>
                                  <w:p w14:paraId="2C9F7400" w14:textId="00337386" w:rsidR="00D32447" w:rsidRPr="00015D68" w:rsidRDefault="00D32447" w:rsidP="000C4D54">
                                    <w:pPr>
                                      <w:snapToGrid w:val="0"/>
                                      <w:spacing w:after="0" w:line="220" w:lineRule="exact"/>
                                      <w:ind w:leftChars="64" w:left="141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</w:pPr>
                                    <w:r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□</w:t>
                                    </w:r>
                                    <w:r w:rsidR="00CF09CF"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教育・研究に関する支援</w:t>
                                    </w:r>
                                    <w:r w:rsidR="001C7445" w:rsidRPr="00015D68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br/>
                                    </w:r>
                                    <w:r w:rsidR="001C7445"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□ キャンパスの環境整備に関する支援</w:t>
                                    </w:r>
                                  </w:p>
                                  <w:p w14:paraId="7C31EE8D" w14:textId="50A3B6CF" w:rsidR="00D32447" w:rsidRPr="00015D68" w:rsidRDefault="00D32447" w:rsidP="000C4D54">
                                    <w:pPr>
                                      <w:snapToGrid w:val="0"/>
                                      <w:spacing w:after="0" w:line="220" w:lineRule="exact"/>
                                      <w:ind w:leftChars="65" w:left="143"/>
                                      <w:jc w:val="both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</w:pPr>
                                    <w:r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□</w:t>
                                    </w:r>
                                    <w:r w:rsidR="00CF09CF"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国際交流事業への支援</w:t>
                                    </w:r>
                                  </w:p>
                                  <w:p w14:paraId="77C93422" w14:textId="0527F0DA" w:rsidR="00D32447" w:rsidRPr="00015D68" w:rsidRDefault="00D32447" w:rsidP="000C4D54">
                                    <w:pPr>
                                      <w:snapToGrid w:val="0"/>
                                      <w:spacing w:after="0" w:line="220" w:lineRule="exact"/>
                                      <w:ind w:leftChars="64" w:left="141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</w:pPr>
                                    <w:r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□</w:t>
                                    </w:r>
                                    <w:r w:rsidR="00CF09CF"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社会連携事業への支援</w:t>
                                    </w:r>
                                    <w:r w:rsidR="0011051E" w:rsidRPr="00015D68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br/>
                                    </w:r>
                                    <w:r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□</w:t>
                                    </w:r>
                                    <w:r w:rsidR="00CF09CF"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学生</w:t>
                                    </w:r>
                                    <w:r w:rsidR="003E685D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への</w:t>
                                    </w:r>
                                    <w:r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奨励事業</w:t>
                                    </w:r>
                                    <w:r w:rsidR="003E685D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に関する</w:t>
                                    </w:r>
                                    <w:r w:rsidR="001429B7"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支援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1729683" name="フローチャート: 処理 2"/>
                              <wps:cNvSpPr/>
                              <wps:spPr>
                                <a:xfrm>
                                  <a:off x="121404" y="21476"/>
                                  <a:ext cx="180036" cy="672949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FB899F5" w14:textId="4A8A9556" w:rsidR="0011051E" w:rsidRPr="00015D68" w:rsidRDefault="0011051E" w:rsidP="000C4D54">
                                    <w:pPr>
                                      <w:snapToGrid w:val="0"/>
                                      <w:spacing w:after="0" w:line="240" w:lineRule="auto"/>
                                      <w:jc w:val="distribute"/>
                                      <w:rPr>
                                        <w:rFonts w:ascii="ＭＳ ゴシック" w:eastAsia="ＭＳ ゴシック" w:hAnsi="ＭＳ ゴシック"/>
                                        <w:color w:val="FFFFFF" w:themeColor="background1"/>
                                        <w:sz w:val="18"/>
                                        <w:szCs w:val="16"/>
                                      </w:rPr>
                                    </w:pPr>
                                    <w:r w:rsidRPr="00015D68">
                                      <w:rPr>
                                        <w:rFonts w:ascii="ＭＳ ゴシック" w:eastAsia="ＭＳ ゴシック" w:hAnsi="ＭＳ ゴシック" w:hint="eastAsia"/>
                                        <w:color w:val="FFFFFF" w:themeColor="background1"/>
                                        <w:sz w:val="18"/>
                                        <w:szCs w:val="16"/>
                                      </w:rPr>
                                      <w:t>使途項目</w:t>
                                    </w:r>
                                  </w:p>
                                  <w:p w14:paraId="2BEFE99F" w14:textId="77777777" w:rsidR="0011051E" w:rsidRPr="000C4D54" w:rsidRDefault="0011051E" w:rsidP="0011051E">
                                    <w:pPr>
                                      <w:snapToGrid w:val="0"/>
                                      <w:spacing w:after="0" w:line="240" w:lineRule="auto"/>
                                      <w:rPr>
                                        <w:rFonts w:ascii="HGPｺﾞｼｯｸE" w:eastAsia="HGPｺﾞｼｯｸE" w:hAnsi="HGPｺﾞｼｯｸE"/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0" tIns="108000" rIns="0" bIns="10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DC8A95" id="グループ化 5" o:spid="_x0000_s1027" style="position:absolute;left:0;text-align:left;margin-left:26.4pt;margin-top:14.3pt;width:233.55pt;height:67.9pt;z-index:251658243;mso-width-relative:margin;mso-height-relative:margin" coordorigin="1214" coordsize="29666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iErAMAALMKAAAOAAAAZHJzL2Uyb0RvYy54bWzcVstu4zYU3RfoPxDcN5ZkW7aFKIMg0wQF&#10;0pmgmemsaYqyhFIkS9KRM7vCQNtlN/2CAt31D+ZvjMH8Ri9JSU4yaad1kU03Ml/38vLwnGMeP9s0&#10;HN0wbWopchwfRRgxQWVRi1WOX786/2KOkbFEFIRLwXJ8ywx+dvL5Z8etylgiK8kLphEkESZrVY4r&#10;a1U2GhlasYaYI6mYgMlS6oZY6OrVqNCkhewNHyVRlI5aqQulJWXGwOjzMIlPfP6yZNS+LEvDLOI5&#10;htqs/2r/Xbrv6OSYZCtNVFXTrgxyQBUNqQVsOqR6TixBa11/lKqpqZZGlvaIymYky7KmzJ8BThNH&#10;D05zoeVa+bOssnalBpgA2gc4HZyWvri50OpaXWlAolUrwML33Fk2pW7cL1SJNh6y2wEytrGIwmCy&#10;SNNoPsWIwtw8TcbjDlNaAfAuLE7iSTTBaB9Lqy/vRKfzNETP4mk6mbobGfV7j+5V1CrgiNnDYP4b&#10;DNcVUcyjazKA4UqjuoBy02gRTaeTBVQlSAOU3W1/3W3/2G3f7bY/7La/+cbPGXr/0+8ffvkRJa5g&#10;VxmkGGA0mQFEH8EwSWfjMaC1B2MAcp5Es2kH5CNQkExpYy+YbJBr5Ljksj2riLZXgf2efuTm0tiA&#10;YL/cVSHkec05jJOMi3sDALUbAaD7mn3L3nIWVn/DSsDF3bTfwAuTnXGNbghIilDKhI3DVEUKFobj&#10;aRR5HkD6IcLfKxeQ0GUuoaAhd5fAif7j3OE43XoXyryuh+Do7woLwUOE31kKOwQ3tZD6sQQcTtXt&#10;HNb3IAVoHEp2s9wEzvQcWMriFnikZfAZo+h5DZd1SYy9IhqMBSwIzNK+hI+7vxzLroVRJfXbx8bd&#10;eiA6zGLUglHl2Hy/JpphxL8SIAHnan1D941l3xDr5kzCRcVgw4r6JgRoy/tmqWXzBjz01O0CU0RQ&#10;2CvH1Oq+c2aDYYILU3Z66peBeyliL8W1oi65w9UR7tXmDdGqY6gFbr+QvcxI9oCcYa2LFPJ0bWVZ&#10;e+Y6ZAOOHeIg+aCwJ9f+bBHPwNDm46eQ/h0fBEecpY4zwOXOCeN5FI07I0yhiMmiY19vwr2cD1C/&#10;kbwunAG4DQc5BqUuV0HXfN18LYswlvyleu9l4sLp40DjKL7r5fUvHOGOJoN7eAT/gRvsdzvACfbB&#10;5SedYPg3eDonYORbcIRPeEEcAZ+c0HsfCIbQD/9fXMG/D+Bl5P9aulece3rd7XuO7t+aJ38CAAD/&#10;/wMAUEsDBBQABgAIAAAAIQAi7zN+4AAAAAkBAAAPAAAAZHJzL2Rvd25yZXYueG1sTI9Ba4NAFITv&#10;hf6H5QV6a1ZtlMS4hhDankKhSaH09qIvKnF3xd2o+fd9PTXHYYaZb7LNpFsxUO8aaxSE8wAEmcKW&#10;jakUfB3fnpcgnEdTYmsNKbiRg03++JBhWtrRfNJw8JXgEuNSVFB736VSuqImjW5uOzLsnW2v0bPs&#10;K1n2OHK5bmUUBInU2BheqLGjXU3F5XDVCt5HHLcv4euwv5x3t59j/PG9D0mpp9m0XYPwNPn/MPzh&#10;MzrkzHSyV1M60SqIIyb3CqJlAoL9OFytQJw4mCwWIPNM3j/IfwEAAP//AwBQSwECLQAUAAYACAAA&#10;ACEAtoM4kv4AAADhAQAAEwAAAAAAAAAAAAAAAAAAAAAAW0NvbnRlbnRfVHlwZXNdLnhtbFBLAQIt&#10;ABQABgAIAAAAIQA4/SH/1gAAAJQBAAALAAAAAAAAAAAAAAAAAC8BAABfcmVscy8ucmVsc1BLAQIt&#10;ABQABgAIAAAAIQAc9wiErAMAALMKAAAOAAAAAAAAAAAAAAAAAC4CAABkcnMvZTJvRG9jLnhtbFBL&#10;AQItABQABgAIAAAAIQAi7zN+4AAAAAkBAAAPAAAAAAAAAAAAAAAAAAYGAABkcnMvZG93bnJldi54&#10;bWxQSwUGAAAAAAQABADzAAAAEwc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フローチャート: 処理 2" o:spid="_x0000_s1028" type="#_x0000_t109" style="position:absolute;left:2673;width:28207;height:7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YMAxwAAAOMAAAAPAAAAZHJzL2Rvd25yZXYueG1sRE9fa8Iw&#10;EH8f7DuEE/Y2E2WttTPKHAiy4UA338/m1hSbS2ky7b79Mhjs8X7/b7EaXCsu1IfGs4bJWIEgrrxp&#10;uNbw8b65L0CEiGyw9UwavinAanl7s8DS+Cvv6XKItUghHErUYGPsSilDZclhGPuOOHGfvncY09nX&#10;0vR4TeGulVOlcumw4dRgsaNnS9X58OU0YLGZZflxv90FW7zwm5u9ntcnre9Gw9MjiEhD/Bf/ubcm&#10;zc/VXGXZwzyH358SAHL5AwAA//8DAFBLAQItABQABgAIAAAAIQDb4fbL7gAAAIUBAAATAAAAAAAA&#10;AAAAAAAAAAAAAABbQ29udGVudF9UeXBlc10ueG1sUEsBAi0AFAAGAAgAAAAhAFr0LFu/AAAAFQEA&#10;AAsAAAAAAAAAAAAAAAAAHwEAAF9yZWxzLy5yZWxzUEsBAi0AFAAGAAgAAAAhALN1gwDHAAAA4wAA&#10;AA8AAAAAAAAAAAAAAAAABwIAAGRycy9kb3ducmV2LnhtbFBLBQYAAAAAAwADALcAAAD7AgAAAAA=&#10;" filled="f" stroked="f" strokeweight="1pt">
                        <v:textbox inset="0,0,0,0">
                          <w:txbxContent>
                            <w:p w14:paraId="79B1949E" w14:textId="3FE61A2E" w:rsidR="00D32447" w:rsidRPr="00015D68" w:rsidRDefault="00D32447" w:rsidP="000C4D54">
                              <w:pPr>
                                <w:snapToGrid w:val="0"/>
                                <w:spacing w:after="0" w:line="220" w:lineRule="exact"/>
                                <w:ind w:leftChars="64" w:left="141"/>
                                <w:jc w:val="both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015D6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□</w:t>
                              </w:r>
                              <w:r w:rsidR="00CF09CF" w:rsidRPr="00015D6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015D6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使途を大学に一任する</w:t>
                              </w:r>
                            </w:p>
                            <w:p w14:paraId="2C9F7400" w14:textId="00337386" w:rsidR="00D32447" w:rsidRPr="00015D68" w:rsidRDefault="00D32447" w:rsidP="000C4D54">
                              <w:pPr>
                                <w:snapToGrid w:val="0"/>
                                <w:spacing w:after="0" w:line="220" w:lineRule="exact"/>
                                <w:ind w:leftChars="64" w:left="141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  <w:r w:rsidRPr="00015D6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□</w:t>
                              </w:r>
                              <w:r w:rsidR="00CF09CF" w:rsidRPr="00015D6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015D6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教育・研究に関する支援</w:t>
                              </w:r>
                              <w:r w:rsidR="001C7445" w:rsidRPr="00015D68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6"/>
                                </w:rPr>
                                <w:br/>
                              </w:r>
                              <w:r w:rsidR="001C7445" w:rsidRPr="00015D6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□ キャンパスの環境整備に関する支援</w:t>
                              </w:r>
                            </w:p>
                            <w:p w14:paraId="7C31EE8D" w14:textId="50A3B6CF" w:rsidR="00D32447" w:rsidRPr="00015D68" w:rsidRDefault="00D32447" w:rsidP="000C4D54">
                              <w:pPr>
                                <w:snapToGrid w:val="0"/>
                                <w:spacing w:after="0" w:line="220" w:lineRule="exact"/>
                                <w:ind w:leftChars="65" w:left="143"/>
                                <w:jc w:val="both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  <w:r w:rsidRPr="00015D6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□</w:t>
                              </w:r>
                              <w:r w:rsidR="00CF09CF" w:rsidRPr="00015D6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015D6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国際交流事業への支援</w:t>
                              </w:r>
                            </w:p>
                            <w:p w14:paraId="77C93422" w14:textId="0527F0DA" w:rsidR="00D32447" w:rsidRPr="00015D68" w:rsidRDefault="00D32447" w:rsidP="000C4D54">
                              <w:pPr>
                                <w:snapToGrid w:val="0"/>
                                <w:spacing w:after="0" w:line="220" w:lineRule="exact"/>
                                <w:ind w:leftChars="64" w:left="141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  <w:r w:rsidRPr="00015D6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□</w:t>
                              </w:r>
                              <w:r w:rsidR="00CF09CF" w:rsidRPr="00015D6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015D6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社会連携事業への支援</w:t>
                              </w:r>
                              <w:r w:rsidR="0011051E" w:rsidRPr="00015D68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6"/>
                                </w:rPr>
                                <w:br/>
                              </w:r>
                              <w:r w:rsidRPr="00015D6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□</w:t>
                              </w:r>
                              <w:r w:rsidR="00CF09CF" w:rsidRPr="00015D6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015D6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学生</w:t>
                              </w:r>
                              <w:r w:rsidR="003E685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への</w:t>
                              </w:r>
                              <w:r w:rsidRPr="00015D6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奨励事業</w:t>
                              </w:r>
                              <w:r w:rsidR="003E685D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に関する</w:t>
                              </w:r>
                              <w:r w:rsidR="001429B7" w:rsidRPr="00015D6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支援</w:t>
                              </w:r>
                            </w:p>
                          </w:txbxContent>
                        </v:textbox>
                      </v:shape>
                      <v:shape id="フローチャート: 処理 2" o:spid="_x0000_s1029" type="#_x0000_t109" style="position:absolute;left:1214;top:214;width:1800;height:6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XOFzAAAAOIAAAAPAAAAZHJzL2Rvd25yZXYueG1sRI9BSwMx&#10;FITvQv9DeII3m23VbrM2LSJURahi68XbY/Pc3bp5WZN0u/57Iwg9DjPzDbNYDbYVPfnQONYwGWcg&#10;iEtnGq40vO/Wl3MQISIbbB2Thh8KsFqOzhZYGHfkN+q3sRIJwqFADXWMXSFlKGuyGMauI07ep/MW&#10;Y5K+ksbjMcFtK6dZNpMWG04LNXZ0X1P5tT1YDfLmuT+87l885Y/q43t9rR42O6X1xflwdwsi0hBP&#10;4f/2k9GQq0k+VbP5FfxdSndALn8BAAD//wMAUEsBAi0AFAAGAAgAAAAhANvh9svuAAAAhQEAABMA&#10;AAAAAAAAAAAAAAAAAAAAAFtDb250ZW50X1R5cGVzXS54bWxQSwECLQAUAAYACAAAACEAWvQsW78A&#10;AAAVAQAACwAAAAAAAAAAAAAAAAAfAQAAX3JlbHMvLnJlbHNQSwECLQAUAAYACAAAACEAKe1zhcwA&#10;AADiAAAADwAAAAAAAAAAAAAAAAAHAgAAZHJzL2Rvd25yZXYueG1sUEsFBgAAAAADAAMAtwAAAAAD&#10;AAAAAA==&#10;" fillcolor="#393737 [814]" strokecolor="black [3200]" strokeweight="1pt">
                        <v:textbox style="layout-flow:vertical-ideographic" inset="0,3mm,0,3mm">
                          <w:txbxContent>
                            <w:p w14:paraId="1FB899F5" w14:textId="4A8A9556" w:rsidR="0011051E" w:rsidRPr="00015D68" w:rsidRDefault="0011051E" w:rsidP="000C4D54">
                              <w:pPr>
                                <w:snapToGrid w:val="0"/>
                                <w:spacing w:after="0" w:line="240" w:lineRule="auto"/>
                                <w:jc w:val="distribute"/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015D68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18"/>
                                  <w:szCs w:val="16"/>
                                </w:rPr>
                                <w:t>使途項目</w:t>
                              </w:r>
                            </w:p>
                            <w:p w14:paraId="2BEFE99F" w14:textId="77777777" w:rsidR="0011051E" w:rsidRPr="000C4D54" w:rsidRDefault="0011051E" w:rsidP="0011051E">
                              <w:pPr>
                                <w:snapToGrid w:val="0"/>
                                <w:spacing w:after="0" w:line="240" w:lineRule="auto"/>
                                <w:rPr>
                                  <w:rFonts w:ascii="HGPｺﾞｼｯｸE" w:eastAsia="HGPｺﾞｼｯｸE" w:hAnsi="HGPｺﾞｼｯｸE"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09CF" w:rsidRPr="00015D68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  <w:u w:val="single" w:color="000000" w:themeColor="text1"/>
              </w:rPr>
              <w:t xml:space="preserve">□ </w:t>
            </w:r>
            <w:bookmarkEnd w:id="0"/>
            <w:r w:rsidR="00140065" w:rsidRPr="00015D68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  <w:u w:val="single" w:color="000000" w:themeColor="text1"/>
              </w:rPr>
              <w:t>埼大みらい基金</w:t>
            </w:r>
            <w:r w:rsidR="00D32447" w:rsidRPr="00015D6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6"/>
                <w:u w:val="single" w:color="000000" w:themeColor="text1"/>
              </w:rPr>
              <w:t>（</w:t>
            </w:r>
            <w:r w:rsidR="001C7445" w:rsidRPr="00015D6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6"/>
                <w:u w:val="single" w:color="000000" w:themeColor="text1"/>
              </w:rPr>
              <w:t>下記より使途を一つご指定ください</w:t>
            </w:r>
            <w:r w:rsidR="00D32447" w:rsidRPr="00015D6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6"/>
                <w:u w:val="single" w:color="000000" w:themeColor="text1"/>
              </w:rPr>
              <w:t>）</w:t>
            </w:r>
          </w:p>
          <w:p w14:paraId="6FC9909F" w14:textId="2B5EA08C" w:rsidR="00453BFD" w:rsidRPr="00015D68" w:rsidRDefault="00453BFD" w:rsidP="00CF09CF">
            <w:pPr>
              <w:snapToGrid w:val="0"/>
              <w:ind w:firstLineChars="300" w:firstLine="600"/>
              <w:jc w:val="both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08B2E19" w14:textId="5A6838E8" w:rsidR="00453BFD" w:rsidRPr="00015D68" w:rsidRDefault="00453BFD" w:rsidP="00453BFD">
            <w:pPr>
              <w:snapToGrid w:val="0"/>
              <w:spacing w:line="360" w:lineRule="auto"/>
              <w:jc w:val="both"/>
              <w:rPr>
                <w:rFonts w:ascii="ＭＳ ゴシック" w:eastAsia="ＭＳ ゴシック" w:hAnsi="ＭＳ ゴシック"/>
                <w:sz w:val="16"/>
                <w:szCs w:val="14"/>
              </w:rPr>
            </w:pPr>
          </w:p>
          <w:p w14:paraId="5BE00F57" w14:textId="77777777" w:rsidR="00CF09CF" w:rsidRPr="00015D68" w:rsidRDefault="00CF09CF" w:rsidP="00453BFD">
            <w:pPr>
              <w:snapToGrid w:val="0"/>
              <w:spacing w:line="360" w:lineRule="auto"/>
              <w:jc w:val="both"/>
              <w:rPr>
                <w:rFonts w:ascii="ＭＳ ゴシック" w:eastAsia="ＭＳ ゴシック" w:hAnsi="ＭＳ ゴシック"/>
                <w:sz w:val="16"/>
                <w:szCs w:val="14"/>
              </w:rPr>
            </w:pPr>
          </w:p>
          <w:p w14:paraId="55A89B0A" w14:textId="77777777" w:rsidR="000C4D54" w:rsidRDefault="000C4D54" w:rsidP="00453BFD">
            <w:pPr>
              <w:snapToGrid w:val="0"/>
              <w:spacing w:line="360" w:lineRule="auto"/>
              <w:jc w:val="both"/>
              <w:rPr>
                <w:rFonts w:ascii="ＭＳ ゴシック" w:eastAsia="ＭＳ ゴシック" w:hAnsi="ＭＳ ゴシック"/>
                <w:sz w:val="12"/>
                <w:szCs w:val="10"/>
              </w:rPr>
            </w:pPr>
          </w:p>
          <w:p w14:paraId="69B27331" w14:textId="77777777" w:rsidR="00015D68" w:rsidRPr="00015D68" w:rsidRDefault="00015D68" w:rsidP="00453BFD">
            <w:pPr>
              <w:snapToGrid w:val="0"/>
              <w:spacing w:line="360" w:lineRule="auto"/>
              <w:jc w:val="both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9CAF20E" w14:textId="732C6E9C" w:rsidR="00A5385E" w:rsidRPr="00015D68" w:rsidRDefault="00A5385E" w:rsidP="007108BB">
            <w:pPr>
              <w:snapToGrid w:val="0"/>
              <w:spacing w:afterLines="50" w:after="120" w:line="260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szCs w:val="16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8"/>
                <w:u w:val="single" w:color="000000" w:themeColor="text1"/>
              </w:rPr>
              <w:t>□</w:t>
            </w:r>
            <w:r w:rsidR="00CF09CF" w:rsidRPr="00015D68">
              <w:rPr>
                <w:rFonts w:ascii="ＭＳ ゴシック" w:eastAsia="ＭＳ ゴシック" w:hAnsi="ＭＳ ゴシック" w:hint="eastAsia"/>
                <w:sz w:val="20"/>
                <w:szCs w:val="18"/>
                <w:u w:val="single" w:color="000000" w:themeColor="text1"/>
              </w:rPr>
              <w:t xml:space="preserve"> </w:t>
            </w:r>
            <w:r w:rsidR="00140065" w:rsidRPr="00015D68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  <w:u w:val="single" w:color="000000" w:themeColor="text1"/>
              </w:rPr>
              <w:t>冠奨学金基金</w:t>
            </w:r>
            <w:r w:rsidR="0056348D" w:rsidRPr="00015D68">
              <w:rPr>
                <w:rFonts w:ascii="ＭＳ ゴシック" w:eastAsia="ＭＳ ゴシック" w:hAnsi="ＭＳ ゴシック" w:hint="eastAsia"/>
                <w:color w:val="FF0000"/>
                <w:sz w:val="16"/>
                <w:szCs w:val="14"/>
              </w:rPr>
              <w:t>（30万円以上のご寄附を要件とさせていただいております）</w:t>
            </w:r>
          </w:p>
          <w:p w14:paraId="359B7AAD" w14:textId="703BA076" w:rsidR="00A5385E" w:rsidRPr="00015D68" w:rsidRDefault="00A5385E" w:rsidP="007108BB">
            <w:pPr>
              <w:snapToGrid w:val="0"/>
              <w:spacing w:line="220" w:lineRule="exact"/>
              <w:ind w:left="4186" w:hangingChars="2093" w:hanging="4186"/>
              <w:jc w:val="both"/>
              <w:rPr>
                <w:rFonts w:ascii="ＭＳ ゴシック" w:eastAsia="ＭＳ ゴシック" w:hAnsi="ＭＳ ゴシック" w:cs="ＭＳ 明朝"/>
                <w:color w:val="FF0000"/>
                <w:sz w:val="16"/>
                <w:szCs w:val="10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8"/>
                <w:u w:val="single" w:color="000000" w:themeColor="text1"/>
              </w:rPr>
              <w:t>□</w:t>
            </w:r>
            <w:r w:rsidR="00CF09CF" w:rsidRPr="00015D68">
              <w:rPr>
                <w:rFonts w:ascii="ＭＳ ゴシック" w:eastAsia="ＭＳ ゴシック" w:hAnsi="ＭＳ ゴシック" w:hint="eastAsia"/>
                <w:sz w:val="20"/>
                <w:szCs w:val="18"/>
                <w:u w:val="single" w:color="000000" w:themeColor="text1"/>
              </w:rPr>
              <w:t xml:space="preserve"> </w:t>
            </w:r>
            <w:r w:rsidRPr="00015D68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  <w:u w:val="single" w:color="000000" w:themeColor="text1"/>
              </w:rPr>
              <w:t>特定基金:「埼玉大学修学サポート基金」</w:t>
            </w:r>
            <w:r w:rsidR="007108BB">
              <w:rPr>
                <w:rFonts w:ascii="ＭＳ ゴシック" w:eastAsia="ＭＳ ゴシック" w:hAnsi="ＭＳ ゴシック" w:cs="ＭＳ 明朝" w:hint="eastAsia"/>
                <w:color w:val="FF0000"/>
                <w:sz w:val="16"/>
                <w:szCs w:val="10"/>
              </w:rPr>
              <w:t>（</w:t>
            </w:r>
            <w:r w:rsidRPr="00015D68">
              <w:rPr>
                <w:rFonts w:ascii="ＭＳ ゴシック" w:eastAsia="ＭＳ ゴシック" w:hAnsi="ＭＳ ゴシック" w:cs="ＭＳ 明朝" w:hint="eastAsia"/>
                <w:color w:val="FF0000"/>
                <w:sz w:val="16"/>
                <w:szCs w:val="10"/>
              </w:rPr>
              <w:t>税額控除の対象になり、減税効果が</w:t>
            </w:r>
            <w:r w:rsidR="009C66FD">
              <w:rPr>
                <w:rFonts w:ascii="ＭＳ ゴシック" w:eastAsia="ＭＳ ゴシック" w:hAnsi="ＭＳ ゴシック" w:cs="ＭＳ 明朝"/>
                <w:color w:val="FF0000"/>
                <w:sz w:val="16"/>
                <w:szCs w:val="10"/>
              </w:rPr>
              <w:br/>
            </w:r>
            <w:r w:rsidRPr="00015D68">
              <w:rPr>
                <w:rFonts w:ascii="ＭＳ ゴシック" w:eastAsia="ＭＳ ゴシック" w:hAnsi="ＭＳ ゴシック" w:cs="ＭＳ 明朝" w:hint="eastAsia"/>
                <w:color w:val="FF0000"/>
                <w:sz w:val="16"/>
                <w:szCs w:val="10"/>
              </w:rPr>
              <w:t>大きくなります</w:t>
            </w:r>
            <w:r w:rsidR="007108BB">
              <w:rPr>
                <w:rFonts w:ascii="ＭＳ ゴシック" w:eastAsia="ＭＳ ゴシック" w:hAnsi="ＭＳ ゴシック" w:cs="ＭＳ 明朝" w:hint="eastAsia"/>
                <w:color w:val="FF0000"/>
                <w:sz w:val="16"/>
                <w:szCs w:val="10"/>
              </w:rPr>
              <w:t>）</w:t>
            </w:r>
          </w:p>
          <w:p w14:paraId="28BDFC11" w14:textId="77777777" w:rsidR="00A5385E" w:rsidRPr="00015D68" w:rsidRDefault="00A5385E" w:rsidP="00453BFD">
            <w:pPr>
              <w:snapToGrid w:val="0"/>
              <w:spacing w:line="360" w:lineRule="auto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051E" w:rsidRPr="00015D68" w14:paraId="1E87F96D" w14:textId="77777777" w:rsidTr="000C4D54">
        <w:trPr>
          <w:trHeight w:val="171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DCD3" w14:textId="77777777" w:rsidR="0011051E" w:rsidRPr="00015D68" w:rsidRDefault="0011051E" w:rsidP="00453BF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8"/>
              </w:rPr>
              <w:t>本学との関係</w:t>
            </w:r>
            <w:r w:rsidRPr="00015D68">
              <w:rPr>
                <w:rFonts w:ascii="ＭＳ ゴシック" w:eastAsia="ＭＳ ゴシック" w:hAnsi="ＭＳ ゴシック" w:hint="eastAsia"/>
                <w:b/>
                <w:color w:val="4472C4" w:themeColor="accent1"/>
                <w:sz w:val="20"/>
                <w:szCs w:val="18"/>
              </w:rPr>
              <w:t>※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96B08" w14:textId="0F969A4C" w:rsidR="0011051E" w:rsidRPr="00015D68" w:rsidRDefault="0011051E" w:rsidP="00015D68">
            <w:pPr>
              <w:snapToGrid w:val="0"/>
              <w:spacing w:line="3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  <w:u w:val="single" w:color="000000" w:themeColor="text1"/>
              </w:rPr>
            </w:pPr>
            <w:r w:rsidRPr="00015D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B943E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1</w:t>
            </w:r>
            <w:r w:rsidRPr="00015D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.卒業生・修了生</w:t>
            </w:r>
            <w:r w:rsidRPr="00015D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西暦　　</w:t>
            </w:r>
            <w:r w:rsidR="000C4D54" w:rsidRP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　</w:t>
            </w:r>
            <w:r w:rsid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　</w:t>
            </w:r>
            <w:r w:rsidR="000C4D54" w:rsidRP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　　</w:t>
            </w:r>
            <w:r w:rsidRP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年　　</w:t>
            </w:r>
            <w:r w:rsidR="000C4D54" w:rsidRP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　　　　　</w:t>
            </w:r>
            <w:r w:rsid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　　</w:t>
            </w:r>
            <w:r w:rsidRP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>学部・研究科</w:t>
            </w:r>
            <w:r w:rsidR="000C4D54" w:rsidRP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　</w:t>
            </w:r>
            <w:r w:rsidRP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>卒・修了）</w:t>
            </w:r>
          </w:p>
          <w:p w14:paraId="76A6AB3B" w14:textId="4B591714" w:rsidR="0011051E" w:rsidRPr="00015D68" w:rsidRDefault="0011051E" w:rsidP="00015D68">
            <w:pPr>
              <w:snapToGrid w:val="0"/>
              <w:spacing w:line="30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  <w:u w:val="single" w:color="000000" w:themeColor="text1"/>
              </w:rPr>
            </w:pPr>
            <w:r w:rsidRPr="00015D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B943E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2</w:t>
            </w:r>
            <w:r w:rsidRPr="00015D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.在学生</w:t>
            </w:r>
            <w:r w:rsidR="000C4D54" w:rsidRPr="00015D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0C4D54" w:rsidRP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 w:color="000000" w:themeColor="text1"/>
              </w:rPr>
              <w:t xml:space="preserve">　</w:t>
            </w:r>
            <w:r w:rsid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 w:color="000000" w:themeColor="text1"/>
              </w:rPr>
              <w:t xml:space="preserve">　　</w:t>
            </w:r>
            <w:r w:rsidR="000C4D54" w:rsidRP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 w:color="000000" w:themeColor="text1"/>
              </w:rPr>
              <w:t xml:space="preserve">　　　</w:t>
            </w:r>
            <w:r w:rsidR="00997F21" w:rsidRP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 w:color="000000" w:themeColor="text1"/>
              </w:rPr>
              <w:t xml:space="preserve">　　　</w:t>
            </w:r>
            <w:r w:rsidR="000C4D54" w:rsidRP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 w:color="000000" w:themeColor="text1"/>
              </w:rPr>
              <w:t xml:space="preserve">学部・研究科　</w:t>
            </w:r>
            <w:r w:rsid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 w:color="000000" w:themeColor="text1"/>
              </w:rPr>
              <w:t xml:space="preserve">　</w:t>
            </w:r>
            <w:r w:rsidR="000C4D54" w:rsidRP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 w:color="000000" w:themeColor="text1"/>
              </w:rPr>
              <w:t xml:space="preserve">　　　学年）</w:t>
            </w:r>
          </w:p>
          <w:p w14:paraId="525D8995" w14:textId="06CAB44A" w:rsidR="0011051E" w:rsidRPr="00015D68" w:rsidRDefault="0011051E" w:rsidP="00015D68">
            <w:pPr>
              <w:snapToGrid w:val="0"/>
              <w:spacing w:line="300" w:lineRule="exact"/>
              <w:ind w:left="900" w:hangingChars="500" w:hanging="9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5D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B943E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015D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.在学生・卒業生の保護者</w:t>
            </w:r>
            <w:r w:rsidR="000C4D54" w:rsidRPr="00015D68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="000C4D54" w:rsidRPr="00015D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0C4D54" w:rsidRP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　　　　　</w:t>
            </w:r>
            <w:r w:rsid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　　　　</w:t>
            </w:r>
            <w:r w:rsidR="000C4D54" w:rsidRP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学部・研究科　　　</w:t>
            </w:r>
            <w:r w:rsid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　</w:t>
            </w:r>
            <w:r w:rsidR="000C4D54" w:rsidRP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学年または　　　　</w:t>
            </w:r>
            <w:r w:rsid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　</w:t>
            </w:r>
            <w:r w:rsidR="000C4D54" w:rsidRPr="00015D68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>年卒・修了）</w:t>
            </w:r>
          </w:p>
          <w:p w14:paraId="6973E794" w14:textId="2E5DF7B4" w:rsidR="0011051E" w:rsidRPr="00015D68" w:rsidRDefault="0011051E" w:rsidP="00015D68">
            <w:pPr>
              <w:snapToGrid w:val="0"/>
              <w:spacing w:line="30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5D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B943E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4</w:t>
            </w:r>
            <w:r w:rsidRPr="00015D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.一般の方</w:t>
            </w:r>
            <w:r w:rsidR="00997F21" w:rsidRPr="00015D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15D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 w:rsidRPr="00B943E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5</w:t>
            </w:r>
            <w:r w:rsidRPr="00015D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.法人・団体（企業等）　□</w:t>
            </w:r>
            <w:r w:rsidRPr="00B943E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6</w:t>
            </w:r>
            <w:r w:rsidRPr="00015D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.埼玉大学の教職員</w:t>
            </w:r>
            <w:r w:rsidRPr="00015D68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（退職者を含む）</w:t>
            </w:r>
          </w:p>
        </w:tc>
      </w:tr>
      <w:tr w:rsidR="00A5385E" w:rsidRPr="00015D68" w14:paraId="1C25CF96" w14:textId="77777777" w:rsidTr="00997F21">
        <w:trPr>
          <w:trHeight w:val="56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2AFC" w14:textId="77777777" w:rsidR="00A5385E" w:rsidRPr="00015D68" w:rsidRDefault="00A5385E" w:rsidP="001429B7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17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7"/>
              </w:rPr>
              <w:t>ホームページ等へ</w:t>
            </w:r>
          </w:p>
          <w:p w14:paraId="6B1EF770" w14:textId="77777777" w:rsidR="00A5385E" w:rsidRPr="00015D68" w:rsidRDefault="00A5385E" w:rsidP="001429B7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17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7"/>
              </w:rPr>
              <w:t>芳名の掲載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6120" w14:textId="1DEA960D" w:rsidR="00A5385E" w:rsidRPr="00015D68" w:rsidRDefault="00A5385E" w:rsidP="00453BF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□希望しない場合は、チェックを入れてください</w:t>
            </w:r>
          </w:p>
        </w:tc>
      </w:tr>
      <w:tr w:rsidR="00A5385E" w:rsidRPr="00015D68" w14:paraId="0C3C8EA5" w14:textId="77777777" w:rsidTr="00140065">
        <w:trPr>
          <w:trHeight w:val="84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617D" w14:textId="77777777" w:rsidR="00A5385E" w:rsidRPr="00015D68" w:rsidRDefault="00A5385E" w:rsidP="001429B7">
            <w:pPr>
              <w:snapToGrid w:val="0"/>
              <w:spacing w:line="-220" w:lineRule="auto"/>
              <w:jc w:val="center"/>
              <w:rPr>
                <w:rFonts w:ascii="ＭＳ ゴシック" w:eastAsia="ＭＳ ゴシック" w:hAnsi="ＭＳ ゴシック"/>
                <w:sz w:val="20"/>
                <w:szCs w:val="17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7"/>
              </w:rPr>
              <w:t>大学会館内の銘板に</w:t>
            </w:r>
          </w:p>
          <w:p w14:paraId="243DFADD" w14:textId="77777777" w:rsidR="00A5385E" w:rsidRPr="00015D68" w:rsidRDefault="00A5385E" w:rsidP="001429B7">
            <w:pPr>
              <w:snapToGrid w:val="0"/>
              <w:spacing w:line="-220" w:lineRule="auto"/>
              <w:jc w:val="center"/>
              <w:rPr>
                <w:rFonts w:ascii="ＭＳ ゴシック" w:eastAsia="ＭＳ ゴシック" w:hAnsi="ＭＳ ゴシック"/>
                <w:sz w:val="20"/>
                <w:szCs w:val="17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7"/>
              </w:rPr>
              <w:t>芳名刻印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ACE6" w14:textId="7C2DE340" w:rsidR="00A5385E" w:rsidRPr="00015D68" w:rsidRDefault="00A5385E" w:rsidP="00453BFD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□希望しない場合は、チェックを入れてください</w:t>
            </w:r>
          </w:p>
          <w:p w14:paraId="056EF1BD" w14:textId="77777777" w:rsidR="00A5385E" w:rsidRPr="00015D68" w:rsidRDefault="00A5385E" w:rsidP="000C4D54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w w:val="95"/>
                <w:sz w:val="10"/>
                <w:szCs w:val="10"/>
              </w:rPr>
            </w:pPr>
            <w:r w:rsidRPr="00015D68">
              <w:rPr>
                <w:rFonts w:ascii="ＭＳ ゴシック" w:eastAsia="ＭＳ ゴシック" w:hAnsi="ＭＳ ゴシック" w:hint="eastAsia"/>
                <w:color w:val="FF0000"/>
                <w:w w:val="95"/>
                <w:sz w:val="16"/>
                <w:szCs w:val="10"/>
              </w:rPr>
              <w:t>※個人で5万円以上、法人・団体等で20万円以上を累計（埼玉大学発展基金へのご寄附を含む）で</w:t>
            </w:r>
            <w:r w:rsidR="00141DA5" w:rsidRPr="00015D68">
              <w:rPr>
                <w:rFonts w:ascii="ＭＳ ゴシック" w:eastAsia="ＭＳ ゴシック" w:hAnsi="ＭＳ ゴシック"/>
                <w:color w:val="FF0000"/>
                <w:w w:val="95"/>
                <w:sz w:val="16"/>
                <w:szCs w:val="10"/>
              </w:rPr>
              <w:br/>
            </w:r>
            <w:r w:rsidRPr="00015D68">
              <w:rPr>
                <w:rFonts w:ascii="ＭＳ ゴシック" w:eastAsia="ＭＳ ゴシック" w:hAnsi="ＭＳ ゴシック" w:hint="eastAsia"/>
                <w:color w:val="FF0000"/>
                <w:w w:val="95"/>
                <w:sz w:val="16"/>
                <w:szCs w:val="10"/>
              </w:rPr>
              <w:t>ご寄附いただいた場合に対象となります</w:t>
            </w:r>
          </w:p>
        </w:tc>
      </w:tr>
      <w:tr w:rsidR="00A5385E" w:rsidRPr="00015D68" w14:paraId="2D290922" w14:textId="77777777" w:rsidTr="00140065">
        <w:trPr>
          <w:trHeight w:val="57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FF26" w14:textId="77777777" w:rsidR="00A5385E" w:rsidRPr="00015D68" w:rsidRDefault="00A5385E" w:rsidP="001429B7">
            <w:pPr>
              <w:snapToGrid w:val="0"/>
              <w:spacing w:line="-220" w:lineRule="auto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8"/>
              </w:rPr>
              <w:t>感謝状の送付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18EA" w14:textId="77777777" w:rsidR="00A5385E" w:rsidRPr="00015D68" w:rsidRDefault="00A5385E" w:rsidP="00453BF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□希望しない場合は、チェックを入れてください</w:t>
            </w:r>
          </w:p>
          <w:p w14:paraId="0A45A71F" w14:textId="58CFD71F" w:rsidR="00A5385E" w:rsidRPr="00015D68" w:rsidRDefault="00A5385E" w:rsidP="00453BF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w w:val="95"/>
                <w:sz w:val="10"/>
                <w:szCs w:val="10"/>
              </w:rPr>
            </w:pPr>
            <w:r w:rsidRPr="00015D68">
              <w:rPr>
                <w:rFonts w:ascii="ＭＳ ゴシック" w:eastAsia="ＭＳ ゴシック" w:hAnsi="ＭＳ ゴシック" w:cs="ＭＳ 明朝" w:hint="eastAsia"/>
                <w:color w:val="FF0000"/>
                <w:sz w:val="16"/>
                <w:szCs w:val="10"/>
              </w:rPr>
              <w:t>※累計で1万円以上ご寄附いただいた場合に対象となります</w:t>
            </w:r>
          </w:p>
        </w:tc>
      </w:tr>
      <w:tr w:rsidR="00A5385E" w:rsidRPr="00015D68" w14:paraId="765D715F" w14:textId="77777777" w:rsidTr="001429B7">
        <w:trPr>
          <w:trHeight w:val="118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3206" w14:textId="77777777" w:rsidR="00A5385E" w:rsidRPr="00015D68" w:rsidRDefault="00A5385E" w:rsidP="001429B7">
            <w:pPr>
              <w:snapToGrid w:val="0"/>
              <w:spacing w:line="-220" w:lineRule="auto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8"/>
              </w:rPr>
              <w:t>埼玉大学基金を何でお知りになりましたか？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CD66" w14:textId="77777777" w:rsidR="00A5385E" w:rsidRPr="00015D68" w:rsidRDefault="00A5385E" w:rsidP="001429B7">
            <w:pPr>
              <w:snapToGrid w:val="0"/>
              <w:spacing w:line="220" w:lineRule="exact"/>
              <w:jc w:val="both"/>
              <w:rPr>
                <w:rFonts w:ascii="ＭＳ ゴシック" w:eastAsia="ＭＳ ゴシック" w:hAnsi="ＭＳ ゴシック" w:cs="ＭＳ 明朝"/>
                <w:sz w:val="20"/>
                <w:szCs w:val="18"/>
              </w:rPr>
            </w:pPr>
            <w:r w:rsidRPr="00015D68">
              <w:rPr>
                <w:rFonts w:ascii="ＭＳ ゴシック" w:eastAsia="ＭＳ ゴシック" w:hAnsi="ＭＳ ゴシック" w:cs="ＭＳ 明朝" w:hint="eastAsia"/>
                <w:sz w:val="20"/>
                <w:szCs w:val="18"/>
              </w:rPr>
              <w:t>□埼玉大学からのパンフレット送付</w:t>
            </w:r>
          </w:p>
          <w:p w14:paraId="212384E5" w14:textId="77777777" w:rsidR="00A5385E" w:rsidRPr="00015D68" w:rsidRDefault="00A5385E" w:rsidP="001429B7">
            <w:pPr>
              <w:snapToGrid w:val="0"/>
              <w:spacing w:line="220" w:lineRule="exact"/>
              <w:jc w:val="both"/>
              <w:rPr>
                <w:rFonts w:ascii="ＭＳ ゴシック" w:eastAsia="ＭＳ ゴシック" w:hAnsi="ＭＳ ゴシック" w:cs="ＭＳ 明朝"/>
                <w:sz w:val="20"/>
                <w:szCs w:val="18"/>
              </w:rPr>
            </w:pPr>
            <w:r w:rsidRPr="00015D68">
              <w:rPr>
                <w:rFonts w:ascii="ＭＳ ゴシック" w:eastAsia="ＭＳ ゴシック" w:hAnsi="ＭＳ ゴシック" w:cs="ＭＳ 明朝" w:hint="eastAsia"/>
                <w:sz w:val="20"/>
                <w:szCs w:val="18"/>
              </w:rPr>
              <w:t>□埼玉大学のホームページを見て</w:t>
            </w:r>
          </w:p>
          <w:p w14:paraId="6AADF990" w14:textId="77777777" w:rsidR="00A5385E" w:rsidRPr="00015D68" w:rsidRDefault="00A5385E" w:rsidP="001429B7">
            <w:pPr>
              <w:snapToGrid w:val="0"/>
              <w:spacing w:line="220" w:lineRule="exact"/>
              <w:jc w:val="both"/>
              <w:rPr>
                <w:rFonts w:ascii="ＭＳ ゴシック" w:eastAsia="ＭＳ ゴシック" w:hAnsi="ＭＳ ゴシック" w:cs="ＭＳ 明朝"/>
                <w:sz w:val="20"/>
                <w:szCs w:val="18"/>
              </w:rPr>
            </w:pPr>
            <w:r w:rsidRPr="00015D68">
              <w:rPr>
                <w:rFonts w:ascii="ＭＳ ゴシック" w:eastAsia="ＭＳ ゴシック" w:hAnsi="ＭＳ ゴシック" w:cs="ＭＳ 明朝" w:hint="eastAsia"/>
                <w:sz w:val="20"/>
                <w:szCs w:val="18"/>
              </w:rPr>
              <w:t>□埼玉大学のイベントに参加して</w:t>
            </w:r>
          </w:p>
          <w:p w14:paraId="2F4C083E" w14:textId="77777777" w:rsidR="00A5385E" w:rsidRPr="00015D68" w:rsidRDefault="00A5385E" w:rsidP="001429B7">
            <w:pPr>
              <w:snapToGrid w:val="0"/>
              <w:spacing w:line="220" w:lineRule="exact"/>
              <w:jc w:val="both"/>
              <w:rPr>
                <w:rFonts w:ascii="ＭＳ ゴシック" w:eastAsia="ＭＳ ゴシック" w:hAnsi="ＭＳ ゴシック" w:cs="ＭＳ 明朝"/>
                <w:sz w:val="20"/>
                <w:szCs w:val="18"/>
              </w:rPr>
            </w:pPr>
            <w:r w:rsidRPr="00015D68">
              <w:rPr>
                <w:rFonts w:ascii="ＭＳ ゴシック" w:eastAsia="ＭＳ ゴシック" w:hAnsi="ＭＳ ゴシック" w:cs="ＭＳ 明朝" w:hint="eastAsia"/>
                <w:sz w:val="20"/>
                <w:szCs w:val="18"/>
              </w:rPr>
              <w:t>□埼玉大学同窓会からの案内または、友人、知人を通じて</w:t>
            </w:r>
          </w:p>
          <w:p w14:paraId="12E500D4" w14:textId="77777777" w:rsidR="00A5385E" w:rsidRPr="00015D68" w:rsidRDefault="00A5385E" w:rsidP="001429B7">
            <w:pPr>
              <w:snapToGrid w:val="0"/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5D68">
              <w:rPr>
                <w:rFonts w:ascii="ＭＳ ゴシック" w:eastAsia="ＭＳ ゴシック" w:hAnsi="ＭＳ ゴシック" w:cs="ＭＳ 明朝" w:hint="eastAsia"/>
                <w:sz w:val="20"/>
                <w:szCs w:val="18"/>
              </w:rPr>
              <w:t>□その他</w:t>
            </w:r>
          </w:p>
        </w:tc>
      </w:tr>
      <w:tr w:rsidR="00A5385E" w:rsidRPr="00015D68" w14:paraId="4902C031" w14:textId="77777777" w:rsidTr="001429B7">
        <w:trPr>
          <w:trHeight w:val="103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E244" w14:textId="3F533528" w:rsidR="00A5385E" w:rsidRPr="00015D68" w:rsidRDefault="00A5385E" w:rsidP="0053793E">
            <w:pPr>
              <w:snapToGrid w:val="0"/>
              <w:spacing w:line="-220" w:lineRule="auto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015D68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メッセージ</w:t>
            </w:r>
            <w:r w:rsidR="002216E7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など</w:t>
            </w:r>
            <w:r w:rsidR="005379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が</w:t>
            </w:r>
            <w:r w:rsidR="0006779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ございま</w:t>
            </w:r>
            <w:r w:rsidR="00FA3929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したら</w:t>
            </w:r>
            <w:r w:rsidRPr="00015D68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お願いします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7BD45" w14:textId="77777777" w:rsidR="00A5385E" w:rsidRPr="00015D68" w:rsidRDefault="00A5385E" w:rsidP="001429B7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DA4EFA3" w14:textId="77777777" w:rsidR="00140065" w:rsidRPr="00015D68" w:rsidRDefault="00140065" w:rsidP="001429B7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B8A0587" w14:textId="77777777" w:rsidR="00A5385E" w:rsidRPr="00015D68" w:rsidRDefault="00A5385E" w:rsidP="001429B7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0"/>
              </w:rPr>
            </w:pPr>
            <w:r w:rsidRPr="00015D68">
              <w:rPr>
                <w:rFonts w:ascii="ＭＳ ゴシック" w:eastAsia="ＭＳ ゴシック" w:hAnsi="ＭＳ ゴシック" w:cs="ＭＳ 明朝" w:hint="eastAsia"/>
                <w:color w:val="FF0000"/>
                <w:sz w:val="16"/>
                <w:szCs w:val="10"/>
              </w:rPr>
              <w:t>※お名前を伏せて、ホームページに掲載させていただく場合がございます</w:t>
            </w:r>
          </w:p>
        </w:tc>
      </w:tr>
    </w:tbl>
    <w:p w14:paraId="099401D4" w14:textId="77777777" w:rsidR="00A5385E" w:rsidRPr="00015D68" w:rsidRDefault="00A5385E" w:rsidP="001800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</w:tabs>
        <w:autoSpaceDE w:val="0"/>
        <w:autoSpaceDN w:val="0"/>
        <w:adjustRightInd w:val="0"/>
        <w:snapToGrid w:val="0"/>
        <w:spacing w:before="120" w:after="0" w:line="180" w:lineRule="exact"/>
        <w:rPr>
          <w:rFonts w:ascii="ＭＳ ゴシック" w:eastAsia="ＭＳ ゴシック" w:hAnsi="ＭＳ ゴシック" w:cs="ＭＳ ゴシック"/>
          <w:sz w:val="16"/>
          <w:szCs w:val="16"/>
          <w:lang w:val="ja-JP"/>
        </w:rPr>
      </w:pPr>
      <w:r w:rsidRPr="00015D68">
        <w:rPr>
          <w:rFonts w:ascii="ＭＳ ゴシック" w:eastAsia="ＭＳ ゴシック" w:hAnsi="ＭＳ ゴシック" w:cs="ＭＳ ゴシック" w:hint="eastAsia"/>
          <w:sz w:val="16"/>
          <w:szCs w:val="16"/>
          <w:lang w:val="ja-JP"/>
        </w:rPr>
        <w:t>(個人情報の取扱いについて）</w:t>
      </w:r>
    </w:p>
    <w:p w14:paraId="0E16D652" w14:textId="77777777" w:rsidR="00A5385E" w:rsidRPr="00015D68" w:rsidRDefault="00A5385E" w:rsidP="00997F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</w:tabs>
        <w:autoSpaceDE w:val="0"/>
        <w:autoSpaceDN w:val="0"/>
        <w:adjustRightInd w:val="0"/>
        <w:snapToGrid w:val="0"/>
        <w:spacing w:after="0" w:line="180" w:lineRule="exact"/>
        <w:rPr>
          <w:rFonts w:ascii="ＭＳ ゴシック" w:eastAsia="ＭＳ ゴシック" w:hAnsi="ＭＳ ゴシック" w:cs="ＭＳ ゴシック"/>
          <w:sz w:val="16"/>
          <w:szCs w:val="16"/>
          <w:lang w:val="ja-JP"/>
        </w:rPr>
      </w:pPr>
      <w:r w:rsidRPr="00015D68">
        <w:rPr>
          <w:rFonts w:ascii="ＭＳ ゴシック" w:eastAsia="ＭＳ ゴシック" w:hAnsi="ＭＳ ゴシック" w:cs="ＭＳ ゴシック" w:hint="eastAsia"/>
          <w:sz w:val="16"/>
          <w:szCs w:val="16"/>
          <w:lang w:val="ja-JP"/>
        </w:rPr>
        <w:t>ご寄附により取得した個人情報につきましては、埼玉大学基金に係る以下の業務にのみ使用します。</w:t>
      </w:r>
    </w:p>
    <w:p w14:paraId="1D28B306" w14:textId="77777777" w:rsidR="00A5385E" w:rsidRPr="00015D68" w:rsidRDefault="00A5385E" w:rsidP="00997F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</w:tabs>
        <w:autoSpaceDE w:val="0"/>
        <w:autoSpaceDN w:val="0"/>
        <w:adjustRightInd w:val="0"/>
        <w:snapToGrid w:val="0"/>
        <w:spacing w:after="0" w:line="180" w:lineRule="exact"/>
        <w:rPr>
          <w:rFonts w:ascii="ＭＳ ゴシック" w:eastAsia="ＭＳ ゴシック" w:hAnsi="ＭＳ ゴシック" w:cs="ＭＳ ゴシック"/>
          <w:sz w:val="16"/>
          <w:szCs w:val="16"/>
          <w:lang w:val="ja-JP"/>
        </w:rPr>
      </w:pPr>
      <w:r w:rsidRPr="00015D68">
        <w:rPr>
          <w:rFonts w:ascii="ＭＳ ゴシック" w:eastAsia="ＭＳ ゴシック" w:hAnsi="ＭＳ ゴシック" w:cs="ＭＳ ゴシック" w:hint="eastAsia"/>
          <w:sz w:val="16"/>
          <w:szCs w:val="16"/>
          <w:lang w:val="ja-JP"/>
        </w:rPr>
        <w:t xml:space="preserve">　・領収書、お礼状の送付等、埼玉大学基金の手続きに係るご連絡</w:t>
      </w:r>
    </w:p>
    <w:p w14:paraId="3D68BF9A" w14:textId="77777777" w:rsidR="00A5385E" w:rsidRPr="00015D68" w:rsidRDefault="00A5385E" w:rsidP="00997F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</w:tabs>
        <w:autoSpaceDE w:val="0"/>
        <w:autoSpaceDN w:val="0"/>
        <w:adjustRightInd w:val="0"/>
        <w:snapToGrid w:val="0"/>
        <w:spacing w:after="0" w:line="180" w:lineRule="exact"/>
        <w:rPr>
          <w:rFonts w:ascii="ＭＳ ゴシック" w:eastAsia="ＭＳ ゴシック" w:hAnsi="ＭＳ ゴシック" w:cs="ＭＳ ゴシック"/>
          <w:sz w:val="16"/>
          <w:szCs w:val="16"/>
          <w:lang w:val="ja-JP"/>
        </w:rPr>
      </w:pPr>
      <w:r w:rsidRPr="00015D68">
        <w:rPr>
          <w:rFonts w:ascii="ＭＳ ゴシック" w:eastAsia="ＭＳ ゴシック" w:hAnsi="ＭＳ ゴシック" w:cs="ＭＳ ゴシック" w:hint="eastAsia"/>
          <w:sz w:val="16"/>
          <w:szCs w:val="16"/>
          <w:lang w:val="ja-JP"/>
        </w:rPr>
        <w:t xml:space="preserve">　・広報誌、イベント案内、その他埼玉大学基金に係るご案内等の送付</w:t>
      </w:r>
    </w:p>
    <w:p w14:paraId="768B494A" w14:textId="77777777" w:rsidR="00A5385E" w:rsidRPr="00015D68" w:rsidRDefault="00A5385E" w:rsidP="00997F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</w:tabs>
        <w:autoSpaceDE w:val="0"/>
        <w:autoSpaceDN w:val="0"/>
        <w:adjustRightInd w:val="0"/>
        <w:snapToGrid w:val="0"/>
        <w:spacing w:after="0" w:line="180" w:lineRule="exact"/>
        <w:rPr>
          <w:rFonts w:ascii="ＭＳ ゴシック" w:eastAsia="ＭＳ ゴシック" w:hAnsi="ＭＳ ゴシック" w:cs="ＭＳ ゴシック"/>
          <w:sz w:val="16"/>
          <w:szCs w:val="16"/>
          <w:lang w:val="ja-JP"/>
        </w:rPr>
      </w:pPr>
    </w:p>
    <w:p w14:paraId="58878D9F" w14:textId="77777777" w:rsidR="00A5385E" w:rsidRPr="00015D68" w:rsidRDefault="00A5385E" w:rsidP="00997F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</w:tabs>
        <w:autoSpaceDE w:val="0"/>
        <w:autoSpaceDN w:val="0"/>
        <w:adjustRightInd w:val="0"/>
        <w:snapToGrid w:val="0"/>
        <w:spacing w:after="0" w:line="180" w:lineRule="exact"/>
        <w:rPr>
          <w:rFonts w:ascii="ＭＳ ゴシック" w:eastAsia="ＭＳ ゴシック" w:hAnsi="ＭＳ ゴシック" w:cs="ＭＳ ゴシック"/>
          <w:sz w:val="16"/>
          <w:szCs w:val="16"/>
          <w:lang w:val="ja-JP"/>
        </w:rPr>
      </w:pPr>
      <w:r w:rsidRPr="00015D68">
        <w:rPr>
          <w:rFonts w:ascii="ＭＳ ゴシック" w:eastAsia="ＭＳ ゴシック" w:hAnsi="ＭＳ ゴシック" w:cs="ＭＳ ゴシック" w:hint="eastAsia"/>
          <w:sz w:val="16"/>
          <w:szCs w:val="16"/>
          <w:lang w:val="ja-JP"/>
        </w:rPr>
        <w:t>※埼玉大学では、「独立行政法人等の保有する個人情報の保護に関する法律」等の法令を遵守するとともに、国立大学法人埼玉大学の保有する個人情報の保護に関する規則」に基づき、保護に万全を期しています。</w:t>
      </w:r>
    </w:p>
    <w:p w14:paraId="635102C6" w14:textId="77777777" w:rsidR="00A5385E" w:rsidRPr="00453BFD" w:rsidRDefault="00014718" w:rsidP="00F32CF4">
      <w:pPr>
        <w:tabs>
          <w:tab w:val="right" w:pos="9746"/>
        </w:tabs>
        <w:autoSpaceDE w:val="0"/>
        <w:autoSpaceDN w:val="0"/>
        <w:adjustRightInd w:val="0"/>
        <w:snapToGrid w:val="0"/>
        <w:spacing w:after="0" w:line="154" w:lineRule="exact"/>
        <w:rPr>
          <w:rFonts w:ascii="游ゴシック" w:eastAsia="游ゴシック" w:hAnsi="游ゴシック" w:cs="ＭＳ ゴシック"/>
          <w:sz w:val="14"/>
          <w:szCs w:val="14"/>
          <w:lang w:val="ja-JP"/>
        </w:rPr>
      </w:pPr>
      <w:r w:rsidRPr="00453BFD">
        <w:rPr>
          <w:rFonts w:ascii="游ゴシック" w:eastAsia="游ゴシック" w:hAnsi="游ゴシック" w:hint="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DD8DA" wp14:editId="0363C343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173521" cy="295991"/>
                <wp:effectExtent l="0" t="0" r="0" b="889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521" cy="295991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1F541" w14:textId="3A5DBB9D" w:rsidR="00A5385E" w:rsidRPr="0077265C" w:rsidRDefault="00A5385E" w:rsidP="00443C95">
                            <w:pPr>
                              <w:snapToGrid w:val="0"/>
                              <w:spacing w:after="0"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77265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埼玉大学基金室</w:t>
                            </w:r>
                            <w:r w:rsidRPr="00C169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（</w:t>
                            </w:r>
                            <w:r w:rsidR="00C169DB" w:rsidRPr="00C169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総務部広報渉外課</w:t>
                            </w:r>
                            <w:r w:rsidRPr="00C169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内</w:t>
                            </w:r>
                            <w:r w:rsidRPr="0077265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）〒338-8570　埼玉県さいたま市桜区下大久保255　℡048-858-9330</w:t>
                            </w:r>
                            <w:r w:rsidR="0077265C" w:rsidRPr="0077265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darkGreen"/>
                                <w:shd w:val="clear" w:color="auto" w:fill="00B050"/>
                              </w:rPr>
                              <w:t xml:space="preserve">　　</w:t>
                            </w:r>
                            <w:r w:rsidR="0077265C" w:rsidRPr="0077265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darkGree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D8DA" id="テキスト ボックス 31" o:spid="_x0000_s1030" type="#_x0000_t202" style="position:absolute;margin-left:0;margin-top:5pt;width:486.1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HQgQIAAG8FAAAOAAAAZHJzL2Uyb0RvYy54bWysVN9v2jAQfp+0/8Hy+xqghQ7UULFWnSZV&#10;bTU69dk4NkRzfN7ZkLC/fmcnAdbtpdNekrPvu9/f+eq6qQzbKfQl2JwPzwacKSuhKO0659+e7z58&#10;5MwHYQthwKqc75Xn1/P3765qN1Mj2IApFDJyYv2sdjnfhOBmWeblRlXCn4FTlpQasBKBjrjOChQ1&#10;ea9MNhoMJlkNWDgEqbyn29tWyefJv9ZKhketvQrM5JxyC+mL6buK32x+JWZrFG5Tyi4N8Q9ZVKK0&#10;FPTg6lYEwbZY/uGqKiWCBx3OJFQZaF1KlWqgaoaDV9UsN8KpVAs1x7tDm/z/cysfdkv3hCw0n6Ch&#10;AcaG1M7PPF3GehqNVfxTpoz01ML9oW2qCUzS5WR4eT4eDTmTpBtNx9NpcpMdrR368FlBxaKQc6Sx&#10;pG6J3b0PFJGgPSQG82DK4q40Jh1wvboxyHYijnAwmQzS1MjkN5ixrM75+fBynDxbiPata2OjH5XY&#10;0MU7lpiksDcqYoz9qjQri1RpCh55qA7hhZTKhr66hI4oTaHeYtjhj1m9xbitgyxSZLDhYFyVFjBV&#10;n9bnmHbxvU9Zt3jq+EndUQzNqqHCqYM9A1ZQ7IkYCO3OeCfvSprevfDhSSAtCXGBFj880kcboOZD&#10;J3G2Afz5t/uIJ+6SlrOali7n/sdWoOLMfLHE6unw4iJuaTpcjC9HdMBTzepUY7fVDRApiHmUXRIj&#10;Pphe1AjVC70PixiVVMJKip1zGbA/3IT2MaAXRqrFIsFoM50I93bpZHQe+xzZ+dy8CHQdhQOR/wH6&#10;BRWzV0xusdHSwmIbQJeJ5rHTbV+7CdBWJ/Z3L1B8Nk7PCXV8J+e/AAAA//8DAFBLAwQUAAYACAAA&#10;ACEAVSHvHNkAAAAGAQAADwAAAGRycy9kb3ducmV2LnhtbEyOwU6EMBCG7ya+QzMm3txWjKzLUjYb&#10;IycTk0W9D7QLRDoltCz49o4nPU1m/j/ffPlhdYO42Cn0njTcbxQIS403PbUaPt7LuycQISIZHDxZ&#10;Dd82wKG4vsoxM36hk71UsRUMoZChhi7GMZMyNJ11GDZ+tMTZ2U8OI69TK82EC8PdIBOlUumwJ/7Q&#10;4WifO9t8VbPToOqHWS3+ddyWx1314vHzJN9KrW9v1uMeRLRr/CvDrz6rQ8FOtZ/JBDEwg3t8VTw5&#10;3W2TBESt4TFNQRa5/K9f/AAAAP//AwBQSwECLQAUAAYACAAAACEAtoM4kv4AAADhAQAAEwAAAAAA&#10;AAAAAAAAAAAAAAAAW0NvbnRlbnRfVHlwZXNdLnhtbFBLAQItABQABgAIAAAAIQA4/SH/1gAAAJQB&#10;AAALAAAAAAAAAAAAAAAAAC8BAABfcmVscy8ucmVsc1BLAQItABQABgAIAAAAIQCtgCHQgQIAAG8F&#10;AAAOAAAAAAAAAAAAAAAAAC4CAABkcnMvZTJvRG9jLnhtbFBLAQItABQABgAIAAAAIQBVIe8c2QAA&#10;AAYBAAAPAAAAAAAAAAAAAAAAANsEAABkcnMvZG93bnJldi54bWxQSwUGAAAAAAQABADzAAAA4QUA&#10;AAAA&#10;" fillcolor="#060" stroked="f" strokeweight=".25pt">
                <v:textbox>
                  <w:txbxContent>
                    <w:p w14:paraId="3B61F541" w14:textId="3A5DBB9D" w:rsidR="00A5385E" w:rsidRPr="0077265C" w:rsidRDefault="00A5385E" w:rsidP="00443C95">
                      <w:pPr>
                        <w:snapToGrid w:val="0"/>
                        <w:spacing w:after="0" w:line="240" w:lineRule="auto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77265C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埼玉大学基金室</w:t>
                      </w:r>
                      <w:r w:rsidRPr="00C169D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（</w:t>
                      </w:r>
                      <w:r w:rsidR="00C169DB" w:rsidRPr="00C169D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総務部広報渉外課</w:t>
                      </w:r>
                      <w:r w:rsidRPr="00C169D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内</w:t>
                      </w:r>
                      <w:r w:rsidRPr="0077265C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）〒338-8570　埼玉県さいたま市桜区下大久保255　℡048-858-9330</w:t>
                      </w:r>
                      <w:r w:rsidR="0077265C" w:rsidRPr="0077265C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0"/>
                          <w:highlight w:val="darkGreen"/>
                          <w:shd w:val="clear" w:color="auto" w:fill="00B050"/>
                        </w:rPr>
                        <w:t xml:space="preserve">　　</w:t>
                      </w:r>
                      <w:r w:rsidR="0077265C" w:rsidRPr="0077265C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0"/>
                          <w:highlight w:val="darkGree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CF4" w:rsidRPr="00453BFD">
        <w:rPr>
          <w:rFonts w:ascii="游ゴシック" w:eastAsia="游ゴシック" w:hAnsi="游ゴシック" w:cs="ＭＳ ゴシック"/>
          <w:sz w:val="14"/>
          <w:szCs w:val="14"/>
          <w:lang w:val="ja-JP"/>
        </w:rPr>
        <w:tab/>
      </w:r>
    </w:p>
    <w:sectPr w:rsidR="00A5385E" w:rsidRPr="00453BFD" w:rsidSect="0030663C">
      <w:headerReference w:type="default" r:id="rId11"/>
      <w:footerReference w:type="first" r:id="rId12"/>
      <w:pgSz w:w="11906" w:h="16838" w:code="9"/>
      <w:pgMar w:top="1134" w:right="1077" w:bottom="709" w:left="107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CDD51" w14:textId="77777777" w:rsidR="0030663C" w:rsidRDefault="0030663C">
      <w:pPr>
        <w:spacing w:after="0" w:line="240" w:lineRule="auto"/>
      </w:pPr>
      <w:r>
        <w:separator/>
      </w:r>
    </w:p>
    <w:p w14:paraId="4F0332EF" w14:textId="77777777" w:rsidR="0030663C" w:rsidRDefault="0030663C"/>
  </w:endnote>
  <w:endnote w:type="continuationSeparator" w:id="0">
    <w:p w14:paraId="680C3479" w14:textId="77777777" w:rsidR="0030663C" w:rsidRDefault="0030663C">
      <w:pPr>
        <w:spacing w:after="0" w:line="240" w:lineRule="auto"/>
      </w:pPr>
      <w:r>
        <w:continuationSeparator/>
      </w:r>
    </w:p>
    <w:p w14:paraId="3745E69E" w14:textId="77777777" w:rsidR="0030663C" w:rsidRDefault="0030663C"/>
  </w:endnote>
  <w:endnote w:type="continuationNotice" w:id="1">
    <w:p w14:paraId="7A268418" w14:textId="77777777" w:rsidR="0030663C" w:rsidRDefault="003066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1FFEF" w14:textId="77777777" w:rsidR="00752FC4" w:rsidRDefault="00752FC4" w:rsidP="00752FC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CD208" w14:textId="77777777" w:rsidR="0030663C" w:rsidRDefault="0030663C">
      <w:pPr>
        <w:spacing w:after="0" w:line="240" w:lineRule="auto"/>
      </w:pPr>
      <w:r>
        <w:separator/>
      </w:r>
    </w:p>
    <w:p w14:paraId="073272C6" w14:textId="77777777" w:rsidR="0030663C" w:rsidRDefault="0030663C"/>
  </w:footnote>
  <w:footnote w:type="continuationSeparator" w:id="0">
    <w:p w14:paraId="34C55EF3" w14:textId="77777777" w:rsidR="0030663C" w:rsidRDefault="0030663C">
      <w:pPr>
        <w:spacing w:after="0" w:line="240" w:lineRule="auto"/>
      </w:pPr>
      <w:r>
        <w:continuationSeparator/>
      </w:r>
    </w:p>
    <w:p w14:paraId="12D8512B" w14:textId="77777777" w:rsidR="0030663C" w:rsidRDefault="0030663C"/>
  </w:footnote>
  <w:footnote w:type="continuationNotice" w:id="1">
    <w:p w14:paraId="38E246D7" w14:textId="77777777" w:rsidR="0030663C" w:rsidRDefault="003066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6A734" w14:textId="77777777" w:rsidR="001B4EEF" w:rsidRPr="00FE1448" w:rsidRDefault="00292E4F" w:rsidP="00FE14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EBA0BE" wp14:editId="4482509F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72400" cy="10058400"/>
              <wp:effectExtent l="0" t="0" r="0" b="0"/>
              <wp:wrapNone/>
              <wp:docPr id="29" name="長方形 28">
                <a:extLst xmlns:a="http://schemas.openxmlformats.org/drawingml/2006/main">
                  <a:ext uri="{FF2B5EF4-FFF2-40B4-BE49-F238E27FC236}">
                    <a16:creationId xmlns:a16="http://schemas.microsoft.com/office/drawing/2014/main" id="{86C4AB77-1494-48EA-BE49-457966A12F5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D4555F" id="長方形 28" o:spid="_x0000_s1026" style="position:absolute;left:0;text-align:left;margin-left:-54pt;margin-top:-36pt;width:612pt;height:1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90BgMAADsGAAAOAAAAZHJzL2Uyb0RvYy54bWysVFtu1DAU/UdiD5H/p3k084qaqWamE1Sp&#10;ake0qN+u43QiJbaxPS+qLgMWwCYQHywHJHbBtZ2kpa0QQuTDufZ9Hx/fo+NdXXkbKlXJWYrCgwB5&#10;lBGel+w2Re+ust4IeUpjluOKM5qiPVXoePL61dFWJDTiK17lVHoQhKlkK1K00lokvq/IitZYHXBB&#10;GSgLLmusYStv/VziLUSvKz8KgoG/5TIXkhOqFJyeOCWa2PhFQYm+KApFtVelCGrTdpV2vTGrPznC&#10;ya3EYlWSpgz8D1XUuGSQtAt1gjX21rJ8FqouieSKF/qA8NrnRVESanuAbsLgSTeXKyyo7QXAUaKD&#10;Sf2/sOR8s5RemacoGiOP4Rru6OfHLz8+ff3+7bMXjWxTdKfPlDbtgeTausuyaNZfZHEvA6kXB7O4&#10;N1vE414WHY4W0TCbR4eDe+MdDhIiKdZAkNO8hTgc/F0LzWUbcGLfgmxrvRsN5vF0Nhz2wngc9+LR&#10;Yuqyx/3heDCYhlHWH9+by/Vtze3fduFvhUps34YlVrwUSwnGZqdANJ3uClmbP1yRt7N82Xd8MSgQ&#10;OBwOh1EcAK0I6MIg6I/MzmVt/YVU+g3ltWeEFElgpMUUb6AYZ9qamHSMZ2VVwTlOKvbbAXRiTmz1&#10;rkhbrt5X1Fm/pQWAA2VFNoF9QnReSW+DgfyYEMp06FQrnFN33A/ga0ruPCxcFYOAJnIBBXWxmwDm&#10;eT6P7dpp7I0rtS+wcw7+VJhz7jxsZs5051yXjMuXAlTQVZPZ2bcgOWgMSjc83wPNJXfvXwmSlXAd&#10;Z1jpJZbw4OEOYYjpC1iKim9TxBsJeSsuP7x0buyBxKBF3hYGSIrU+zWWFHnVKYMXOg7j2EwcuwFe&#10;RrCRjzU3jzVsXc85XFMI41IQKxp7XbViIXl9DbNuarKCCjMCuVNEtGw3c+0GG0xLQqdTawZTRmB9&#10;xi4FMcENqoZuV7trLEXDSQ18PuftsMHJE2o6W+PJ+HSteVFa3j7g2uANE8oSp5mmZgQ+3lurh5k/&#10;+QUAAP//AwBQSwMEFAAGAAgAAAAhAJH9DqXfAAAADgEAAA8AAABkcnMvZG93bnJldi54bWxMj81O&#10;wzAQhO9IvIO1SNxax5UoUYhTFSSEUA+IAnfHdpOo8TqynZ++PdsT3L7dHc3OlLvF9WyyIXYeJYh1&#10;Bsyi9qbDRsL31+sqBxaTQqN6j1bCxUbYVbc3pSqMn/HTTsfUMDLBWCgJbUpDwXnUrXUqrv1gkW4n&#10;H5xKNIaGm6BmMnc932TZljvVIX1o1WBfWqvPx9FJ+PGn59npGt+ny0c3vh2C1vlByvu7Zf8ELNkl&#10;/YnhGp+iQ0WZaj+iiayXsBJZTmUS0eOG4CoRYktUEz0I2vGq5P9rVL8AAAD//wMAUEsBAi0AFAAG&#10;AAgAAAAhALaDOJL+AAAA4QEAABMAAAAAAAAAAAAAAAAAAAAAAFtDb250ZW50X1R5cGVzXS54bWxQ&#10;SwECLQAUAAYACAAAACEAOP0h/9YAAACUAQAACwAAAAAAAAAAAAAAAAAvAQAAX3JlbHMvLnJlbHNQ&#10;SwECLQAUAAYACAAAACEAX65fdAYDAAA7BgAADgAAAAAAAAAAAAAAAAAuAgAAZHJzL2Uyb0RvYy54&#10;bWxQSwECLQAUAAYACAAAACEAkf0Opd8AAAAOAQAADwAAAAAAAAAAAAAAAABgBQAAZHJzL2Rvd25y&#10;ZXYueG1sUEsFBgAAAAAEAAQA8wAAAGwGAAAAAA==&#10;" filled="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0D91"/>
    <w:multiLevelType w:val="hybridMultilevel"/>
    <w:tmpl w:val="768EB998"/>
    <w:lvl w:ilvl="0" w:tplc="D92603F6">
      <w:start w:val="3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54222181">
    <w:abstractNumId w:val="9"/>
  </w:num>
  <w:num w:numId="2" w16cid:durableId="780492027">
    <w:abstractNumId w:val="7"/>
  </w:num>
  <w:num w:numId="3" w16cid:durableId="1309945016">
    <w:abstractNumId w:val="6"/>
  </w:num>
  <w:num w:numId="4" w16cid:durableId="644941238">
    <w:abstractNumId w:val="5"/>
  </w:num>
  <w:num w:numId="5" w16cid:durableId="587621898">
    <w:abstractNumId w:val="4"/>
  </w:num>
  <w:num w:numId="6" w16cid:durableId="1192449815">
    <w:abstractNumId w:val="8"/>
  </w:num>
  <w:num w:numId="7" w16cid:durableId="1404179225">
    <w:abstractNumId w:val="3"/>
  </w:num>
  <w:num w:numId="8" w16cid:durableId="1983339461">
    <w:abstractNumId w:val="2"/>
  </w:num>
  <w:num w:numId="9" w16cid:durableId="2007199103">
    <w:abstractNumId w:val="1"/>
  </w:num>
  <w:num w:numId="10" w16cid:durableId="1514421637">
    <w:abstractNumId w:val="0"/>
  </w:num>
  <w:num w:numId="11" w16cid:durableId="5459942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79"/>
    <w:rsid w:val="000115CE"/>
    <w:rsid w:val="00012894"/>
    <w:rsid w:val="00014718"/>
    <w:rsid w:val="00015D68"/>
    <w:rsid w:val="0002714B"/>
    <w:rsid w:val="00036BED"/>
    <w:rsid w:val="00056AD6"/>
    <w:rsid w:val="00067792"/>
    <w:rsid w:val="000828F4"/>
    <w:rsid w:val="00084726"/>
    <w:rsid w:val="000A3D59"/>
    <w:rsid w:val="000C18B7"/>
    <w:rsid w:val="000C4D54"/>
    <w:rsid w:val="000C5EC4"/>
    <w:rsid w:val="000E4C07"/>
    <w:rsid w:val="000F3F95"/>
    <w:rsid w:val="000F51EC"/>
    <w:rsid w:val="000F7122"/>
    <w:rsid w:val="00107C8E"/>
    <w:rsid w:val="0011051E"/>
    <w:rsid w:val="00140065"/>
    <w:rsid w:val="00141DA5"/>
    <w:rsid w:val="001429B7"/>
    <w:rsid w:val="0015507F"/>
    <w:rsid w:val="00164279"/>
    <w:rsid w:val="00170EB1"/>
    <w:rsid w:val="0018004E"/>
    <w:rsid w:val="001B4EEF"/>
    <w:rsid w:val="001B689C"/>
    <w:rsid w:val="001C7445"/>
    <w:rsid w:val="001E0D6D"/>
    <w:rsid w:val="00200635"/>
    <w:rsid w:val="00216F7F"/>
    <w:rsid w:val="002216E7"/>
    <w:rsid w:val="00225485"/>
    <w:rsid w:val="00243221"/>
    <w:rsid w:val="00254E0D"/>
    <w:rsid w:val="00274C1D"/>
    <w:rsid w:val="002760E2"/>
    <w:rsid w:val="00292E4F"/>
    <w:rsid w:val="002A0A1B"/>
    <w:rsid w:val="002B3362"/>
    <w:rsid w:val="002C29C7"/>
    <w:rsid w:val="0030663C"/>
    <w:rsid w:val="00332EAD"/>
    <w:rsid w:val="0034232D"/>
    <w:rsid w:val="00347DD7"/>
    <w:rsid w:val="00357657"/>
    <w:rsid w:val="003770C8"/>
    <w:rsid w:val="0038000D"/>
    <w:rsid w:val="00385ACF"/>
    <w:rsid w:val="003B048C"/>
    <w:rsid w:val="003E685D"/>
    <w:rsid w:val="0040677A"/>
    <w:rsid w:val="00410197"/>
    <w:rsid w:val="00433E87"/>
    <w:rsid w:val="00443C95"/>
    <w:rsid w:val="004479CB"/>
    <w:rsid w:val="00453BFD"/>
    <w:rsid w:val="00466A8F"/>
    <w:rsid w:val="00477474"/>
    <w:rsid w:val="00480B7F"/>
    <w:rsid w:val="00485509"/>
    <w:rsid w:val="004A1893"/>
    <w:rsid w:val="004B2893"/>
    <w:rsid w:val="004C4A44"/>
    <w:rsid w:val="004F543F"/>
    <w:rsid w:val="005125BB"/>
    <w:rsid w:val="005264AB"/>
    <w:rsid w:val="0053793E"/>
    <w:rsid w:val="00537F9C"/>
    <w:rsid w:val="0056348D"/>
    <w:rsid w:val="00572222"/>
    <w:rsid w:val="005B4B78"/>
    <w:rsid w:val="005B65A9"/>
    <w:rsid w:val="005D3DA6"/>
    <w:rsid w:val="006155AD"/>
    <w:rsid w:val="00620849"/>
    <w:rsid w:val="00627754"/>
    <w:rsid w:val="00644626"/>
    <w:rsid w:val="00646627"/>
    <w:rsid w:val="006A5CF7"/>
    <w:rsid w:val="006B6473"/>
    <w:rsid w:val="006E3446"/>
    <w:rsid w:val="006E47CD"/>
    <w:rsid w:val="006E4F1D"/>
    <w:rsid w:val="007108BB"/>
    <w:rsid w:val="0072027C"/>
    <w:rsid w:val="00730401"/>
    <w:rsid w:val="0074155A"/>
    <w:rsid w:val="00744EA9"/>
    <w:rsid w:val="00745E57"/>
    <w:rsid w:val="00752FC4"/>
    <w:rsid w:val="00757E9C"/>
    <w:rsid w:val="0077265C"/>
    <w:rsid w:val="00774DF6"/>
    <w:rsid w:val="00775DFE"/>
    <w:rsid w:val="00797AE5"/>
    <w:rsid w:val="007B4C91"/>
    <w:rsid w:val="007B7158"/>
    <w:rsid w:val="007D70F7"/>
    <w:rsid w:val="00823BF1"/>
    <w:rsid w:val="00830C5F"/>
    <w:rsid w:val="00831F8F"/>
    <w:rsid w:val="00833F54"/>
    <w:rsid w:val="00834691"/>
    <w:rsid w:val="00834A33"/>
    <w:rsid w:val="0084028B"/>
    <w:rsid w:val="00850FD9"/>
    <w:rsid w:val="00854050"/>
    <w:rsid w:val="00854DDB"/>
    <w:rsid w:val="00860348"/>
    <w:rsid w:val="00877BE5"/>
    <w:rsid w:val="008916D6"/>
    <w:rsid w:val="008931B9"/>
    <w:rsid w:val="00896EE1"/>
    <w:rsid w:val="008A24CF"/>
    <w:rsid w:val="008A4E1F"/>
    <w:rsid w:val="008B1068"/>
    <w:rsid w:val="008C1482"/>
    <w:rsid w:val="008C7CC1"/>
    <w:rsid w:val="008D0AA7"/>
    <w:rsid w:val="008E172E"/>
    <w:rsid w:val="008F4284"/>
    <w:rsid w:val="00901764"/>
    <w:rsid w:val="00912A0A"/>
    <w:rsid w:val="0091370F"/>
    <w:rsid w:val="009377B5"/>
    <w:rsid w:val="009468D3"/>
    <w:rsid w:val="00965C58"/>
    <w:rsid w:val="009670CD"/>
    <w:rsid w:val="00981EB2"/>
    <w:rsid w:val="009903C4"/>
    <w:rsid w:val="00997120"/>
    <w:rsid w:val="00997F21"/>
    <w:rsid w:val="009A3119"/>
    <w:rsid w:val="009A4349"/>
    <w:rsid w:val="009C61CB"/>
    <w:rsid w:val="009C66FD"/>
    <w:rsid w:val="009E5996"/>
    <w:rsid w:val="009F2EE5"/>
    <w:rsid w:val="009F439E"/>
    <w:rsid w:val="009F6929"/>
    <w:rsid w:val="00A00306"/>
    <w:rsid w:val="00A1466C"/>
    <w:rsid w:val="00A17117"/>
    <w:rsid w:val="00A20F64"/>
    <w:rsid w:val="00A23A81"/>
    <w:rsid w:val="00A32A37"/>
    <w:rsid w:val="00A43BC0"/>
    <w:rsid w:val="00A474D6"/>
    <w:rsid w:val="00A5385E"/>
    <w:rsid w:val="00A670A9"/>
    <w:rsid w:val="00A75F02"/>
    <w:rsid w:val="00A763AE"/>
    <w:rsid w:val="00A81C05"/>
    <w:rsid w:val="00AA078E"/>
    <w:rsid w:val="00AC1998"/>
    <w:rsid w:val="00AD4F4C"/>
    <w:rsid w:val="00AE3DAB"/>
    <w:rsid w:val="00B056B8"/>
    <w:rsid w:val="00B07FE2"/>
    <w:rsid w:val="00B1581B"/>
    <w:rsid w:val="00B2010C"/>
    <w:rsid w:val="00B23551"/>
    <w:rsid w:val="00B324BE"/>
    <w:rsid w:val="00B34138"/>
    <w:rsid w:val="00B36CBA"/>
    <w:rsid w:val="00B63133"/>
    <w:rsid w:val="00B70AB6"/>
    <w:rsid w:val="00B943E9"/>
    <w:rsid w:val="00BA3D65"/>
    <w:rsid w:val="00BC0F0A"/>
    <w:rsid w:val="00BF0E09"/>
    <w:rsid w:val="00C02CF9"/>
    <w:rsid w:val="00C039B4"/>
    <w:rsid w:val="00C11980"/>
    <w:rsid w:val="00C12A54"/>
    <w:rsid w:val="00C169DB"/>
    <w:rsid w:val="00C33B17"/>
    <w:rsid w:val="00C44DBE"/>
    <w:rsid w:val="00C550F4"/>
    <w:rsid w:val="00C56C7B"/>
    <w:rsid w:val="00CA7796"/>
    <w:rsid w:val="00CB0809"/>
    <w:rsid w:val="00CF09CF"/>
    <w:rsid w:val="00D04123"/>
    <w:rsid w:val="00D06525"/>
    <w:rsid w:val="00D149F1"/>
    <w:rsid w:val="00D20024"/>
    <w:rsid w:val="00D32447"/>
    <w:rsid w:val="00D36106"/>
    <w:rsid w:val="00D44E07"/>
    <w:rsid w:val="00D65754"/>
    <w:rsid w:val="00D66C73"/>
    <w:rsid w:val="00D764D3"/>
    <w:rsid w:val="00D8761A"/>
    <w:rsid w:val="00D96124"/>
    <w:rsid w:val="00DC02D2"/>
    <w:rsid w:val="00DC7840"/>
    <w:rsid w:val="00DD2168"/>
    <w:rsid w:val="00DE0530"/>
    <w:rsid w:val="00DE6D9E"/>
    <w:rsid w:val="00E51814"/>
    <w:rsid w:val="00E553A4"/>
    <w:rsid w:val="00E61F20"/>
    <w:rsid w:val="00E627A3"/>
    <w:rsid w:val="00E7666E"/>
    <w:rsid w:val="00E82E6A"/>
    <w:rsid w:val="00E86DCC"/>
    <w:rsid w:val="00E91D97"/>
    <w:rsid w:val="00EA43DD"/>
    <w:rsid w:val="00EA684E"/>
    <w:rsid w:val="00EB3C8F"/>
    <w:rsid w:val="00EE0A62"/>
    <w:rsid w:val="00EE0D60"/>
    <w:rsid w:val="00F062AE"/>
    <w:rsid w:val="00F1217C"/>
    <w:rsid w:val="00F16F5A"/>
    <w:rsid w:val="00F2259B"/>
    <w:rsid w:val="00F2299B"/>
    <w:rsid w:val="00F32CF4"/>
    <w:rsid w:val="00F3609A"/>
    <w:rsid w:val="00F433A8"/>
    <w:rsid w:val="00F45F34"/>
    <w:rsid w:val="00F71D73"/>
    <w:rsid w:val="00F763B1"/>
    <w:rsid w:val="00F90A6A"/>
    <w:rsid w:val="00F95FCE"/>
    <w:rsid w:val="00FA2588"/>
    <w:rsid w:val="00FA3929"/>
    <w:rsid w:val="00FA402E"/>
    <w:rsid w:val="00FB11E1"/>
    <w:rsid w:val="00FB49C2"/>
    <w:rsid w:val="00FE1448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A1A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323E4F" w:themeColor="text2" w:themeShade="BF"/>
        <w:sz w:val="22"/>
        <w:szCs w:val="22"/>
        <w:lang w:val="en-US" w:eastAsia="ja-JP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474D6"/>
    <w:rPr>
      <w:rFonts w:eastAsia="Meiryo UI"/>
      <w:color w:val="auto"/>
    </w:rPr>
  </w:style>
  <w:style w:type="paragraph" w:styleId="1">
    <w:name w:val="heading 1"/>
    <w:basedOn w:val="a1"/>
    <w:next w:val="a1"/>
    <w:link w:val="10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3133"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  <w:semiHidden/>
    <w:rsid w:val="00254E0D"/>
    <w:rPr>
      <w:color w:val="auto"/>
    </w:rPr>
  </w:style>
  <w:style w:type="paragraph" w:styleId="a7">
    <w:name w:val="footer"/>
    <w:basedOn w:val="a1"/>
    <w:link w:val="a8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833C0B" w:themeColor="accent2" w:themeShade="80"/>
    </w:rPr>
  </w:style>
  <w:style w:type="character" w:customStyle="1" w:styleId="a8">
    <w:name w:val="フッター (文字)"/>
    <w:basedOn w:val="a2"/>
    <w:link w:val="a7"/>
    <w:uiPriority w:val="99"/>
    <w:semiHidden/>
    <w:rsid w:val="00254E0D"/>
    <w:rPr>
      <w:rFonts w:asciiTheme="majorHAnsi" w:hAnsiTheme="majorHAnsi"/>
      <w:color w:val="833C0B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aa">
    <w:name w:val="連絡先情報"/>
    <w:basedOn w:val="a1"/>
    <w:uiPriority w:val="3"/>
    <w:qFormat/>
    <w:rsid w:val="00A474D6"/>
    <w:pPr>
      <w:spacing w:after="0"/>
      <w:jc w:val="right"/>
    </w:pPr>
    <w:rPr>
      <w:sz w:val="20"/>
      <w:szCs w:val="18"/>
    </w:rPr>
  </w:style>
  <w:style w:type="paragraph" w:styleId="ab">
    <w:name w:val="Date"/>
    <w:basedOn w:val="a1"/>
    <w:next w:val="ac"/>
    <w:link w:val="ad"/>
    <w:uiPriority w:val="4"/>
    <w:unhideWhenUsed/>
    <w:qFormat/>
    <w:rsid w:val="00A474D6"/>
    <w:pPr>
      <w:spacing w:before="720" w:after="960"/>
    </w:pPr>
  </w:style>
  <w:style w:type="character" w:customStyle="1" w:styleId="ad">
    <w:name w:val="日付 (文字)"/>
    <w:basedOn w:val="a2"/>
    <w:link w:val="ab"/>
    <w:uiPriority w:val="4"/>
    <w:rsid w:val="00A474D6"/>
    <w:rPr>
      <w:rFonts w:eastAsia="Meiryo UI"/>
      <w:color w:val="auto"/>
    </w:rPr>
  </w:style>
  <w:style w:type="paragraph" w:styleId="ae">
    <w:name w:val="Closing"/>
    <w:basedOn w:val="a1"/>
    <w:next w:val="af"/>
    <w:link w:val="af0"/>
    <w:uiPriority w:val="6"/>
    <w:unhideWhenUsed/>
    <w:qFormat/>
    <w:rsid w:val="00A32A37"/>
    <w:pPr>
      <w:spacing w:after="100" w:afterAutospacing="1" w:line="240" w:lineRule="auto"/>
    </w:pPr>
  </w:style>
  <w:style w:type="character" w:customStyle="1" w:styleId="af0">
    <w:name w:val="結語 (文字)"/>
    <w:basedOn w:val="a2"/>
    <w:link w:val="ae"/>
    <w:uiPriority w:val="6"/>
    <w:rsid w:val="00A32A37"/>
    <w:rPr>
      <w:rFonts w:eastAsia="Meiryo UI"/>
      <w:color w:val="auto"/>
    </w:rPr>
  </w:style>
  <w:style w:type="character" w:customStyle="1" w:styleId="10">
    <w:name w:val="見出し 1 (文字)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833C0B" w:themeColor="accent2" w:themeShade="80"/>
      <w:sz w:val="28"/>
      <w:szCs w:val="28"/>
    </w:rPr>
  </w:style>
  <w:style w:type="character" w:customStyle="1" w:styleId="22">
    <w:name w:val="見出し 2 (文字)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f1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本文 (文字)"/>
    <w:basedOn w:val="a2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本文インデント (文字)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44546A" w:themeColor="text2"/>
      <w:szCs w:val="18"/>
    </w:rPr>
  </w:style>
  <w:style w:type="table" w:styleId="14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72222"/>
    <w:pPr>
      <w:spacing w:line="240" w:lineRule="auto"/>
    </w:pPr>
  </w:style>
  <w:style w:type="character" w:customStyle="1" w:styleId="aff0">
    <w:name w:val="コメント文字列 (文字)"/>
    <w:basedOn w:val="a2"/>
    <w:link w:val="aff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72222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1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見出しマップ (文字)"/>
    <w:basedOn w:val="a2"/>
    <w:link w:val="aff3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5">
    <w:name w:val="E-mail Signature"/>
    <w:basedOn w:val="a1"/>
    <w:link w:val="aff6"/>
    <w:uiPriority w:val="99"/>
    <w:semiHidden/>
    <w:unhideWhenUsed/>
    <w:rsid w:val="00572222"/>
    <w:pPr>
      <w:spacing w:after="0" w:line="240" w:lineRule="auto"/>
    </w:pPr>
  </w:style>
  <w:style w:type="character" w:customStyle="1" w:styleId="aff6">
    <w:name w:val="電子メール署名 (文字)"/>
    <w:basedOn w:val="a2"/>
    <w:link w:val="aff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7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8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572222"/>
    <w:pPr>
      <w:spacing w:after="0" w:line="240" w:lineRule="auto"/>
    </w:pPr>
  </w:style>
  <w:style w:type="character" w:customStyle="1" w:styleId="affa">
    <w:name w:val="文末脚注文字列 (文字)"/>
    <w:basedOn w:val="a2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b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d">
    <w:name w:val="FollowedHyperlink"/>
    <w:basedOn w:val="a2"/>
    <w:uiPriority w:val="99"/>
    <w:semiHidden/>
    <w:unhideWhenUsed/>
    <w:rsid w:val="000F51EC"/>
    <w:rPr>
      <w:color w:val="833C0B" w:themeColor="accent2" w:themeShade="80"/>
      <w:sz w:val="22"/>
      <w:u w:val="single"/>
    </w:rPr>
  </w:style>
  <w:style w:type="character" w:styleId="affe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572222"/>
    <w:pPr>
      <w:spacing w:after="0"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5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3"/>
    <w:uiPriority w:val="51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3"/>
    <w:uiPriority w:val="51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1F3763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見出し 4 (文字)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2F5496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見出し 5 (文字)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2F5496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見出し 6 (文字)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1F3763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見出し 7 (文字)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1F3763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見出し 8 (文字)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見出し 9 (文字)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HTML 書式付き (文字)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1">
    <w:name w:val="Hyperlink"/>
    <w:basedOn w:val="a2"/>
    <w:uiPriority w:val="99"/>
    <w:unhideWhenUsed/>
    <w:rsid w:val="000F51EC"/>
    <w:rPr>
      <w:color w:val="806000" w:themeColor="accent4" w:themeShade="80"/>
      <w:sz w:val="22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2">
    <w:name w:val="index heading"/>
    <w:basedOn w:val="a1"/>
    <w:next w:val="16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qFormat/>
    <w:rsid w:val="000F51EC"/>
    <w:rPr>
      <w:i/>
      <w:iCs/>
      <w:color w:val="2F5496" w:themeColor="accent1" w:themeShade="BF"/>
      <w:sz w:val="22"/>
    </w:rPr>
  </w:style>
  <w:style w:type="paragraph" w:styleId="2c">
    <w:name w:val="Intense Quote"/>
    <w:basedOn w:val="a1"/>
    <w:next w:val="a1"/>
    <w:link w:val="2d"/>
    <w:uiPriority w:val="30"/>
    <w:semiHidden/>
    <w:qFormat/>
    <w:rsid w:val="000F51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0F51EC"/>
    <w:rPr>
      <w:i/>
      <w:iCs/>
      <w:color w:val="2F5496" w:themeColor="accent1" w:themeShade="BF"/>
    </w:rPr>
  </w:style>
  <w:style w:type="character" w:styleId="2e">
    <w:name w:val="Intense Reference"/>
    <w:basedOn w:val="a2"/>
    <w:uiPriority w:val="32"/>
    <w:semiHidden/>
    <w:qFormat/>
    <w:rsid w:val="000F51EC"/>
    <w:rPr>
      <w:b/>
      <w:bCs/>
      <w:caps w:val="0"/>
      <w:smallCaps/>
      <w:color w:val="2F5496" w:themeColor="accent1" w:themeShade="BF"/>
      <w:spacing w:val="5"/>
      <w:sz w:val="22"/>
    </w:rPr>
  </w:style>
  <w:style w:type="table" w:styleId="39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572222"/>
    <w:rPr>
      <w:sz w:val="22"/>
    </w:rPr>
  </w:style>
  <w:style w:type="paragraph" w:styleId="afff4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1e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3"/>
    <w:uiPriority w:val="51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3"/>
    <w:uiPriority w:val="51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8">
    <w:name w:val="マクロ文字列 (文字)"/>
    <w:basedOn w:val="a2"/>
    <w:link w:val="afff7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82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b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Web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572222"/>
    <w:pPr>
      <w:spacing w:after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">
    <w:name w:val="page number"/>
    <w:basedOn w:val="a2"/>
    <w:uiPriority w:val="99"/>
    <w:semiHidden/>
    <w:unhideWhenUsed/>
    <w:rsid w:val="00572222"/>
    <w:rPr>
      <w:sz w:val="22"/>
    </w:rPr>
  </w:style>
  <w:style w:type="table" w:styleId="1f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2">
    <w:name w:val="Quote"/>
    <w:basedOn w:val="a1"/>
    <w:next w:val="a1"/>
    <w:link w:val="affff3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4"/>
    <w:uiPriority w:val="99"/>
    <w:qFormat/>
    <w:rsid w:val="00A474D6"/>
  </w:style>
  <w:style w:type="character" w:customStyle="1" w:styleId="affff4">
    <w:name w:val="挨拶文 (文字)"/>
    <w:basedOn w:val="a2"/>
    <w:link w:val="ac"/>
    <w:uiPriority w:val="99"/>
    <w:rsid w:val="00A474D6"/>
    <w:rPr>
      <w:rFonts w:eastAsia="Meiryo UI"/>
      <w:color w:val="auto"/>
    </w:rPr>
  </w:style>
  <w:style w:type="paragraph" w:styleId="af">
    <w:name w:val="Signature"/>
    <w:basedOn w:val="a1"/>
    <w:next w:val="a1"/>
    <w:link w:val="affff5"/>
    <w:uiPriority w:val="7"/>
    <w:qFormat/>
    <w:rsid w:val="00A474D6"/>
    <w:pPr>
      <w:contextualSpacing/>
    </w:pPr>
  </w:style>
  <w:style w:type="character" w:customStyle="1" w:styleId="affff5">
    <w:name w:val="署名 (文字)"/>
    <w:basedOn w:val="a2"/>
    <w:link w:val="af"/>
    <w:uiPriority w:val="7"/>
    <w:rsid w:val="00A474D6"/>
    <w:rPr>
      <w:rFonts w:eastAsia="Meiryo UI"/>
      <w:color w:val="auto"/>
    </w:rPr>
  </w:style>
  <w:style w:type="character" w:styleId="affff6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7">
    <w:name w:val="Subtitle"/>
    <w:basedOn w:val="a1"/>
    <w:next w:val="a1"/>
    <w:link w:val="affff8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8">
    <w:name w:val="副題 (文字)"/>
    <w:basedOn w:val="a2"/>
    <w:link w:val="affff7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9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a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-D1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1"/>
    <w:next w:val="a1"/>
    <w:link w:val="afffff3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3">
    <w:name w:val="表題 (文字)"/>
    <w:basedOn w:val="a2"/>
    <w:link w:val="afffff2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4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2F5496" w:themeColor="accent1" w:themeShade="BF"/>
      <w:sz w:val="32"/>
      <w:szCs w:val="32"/>
    </w:rPr>
  </w:style>
  <w:style w:type="character" w:styleId="afffff6">
    <w:name w:val="Unresolved Mention"/>
    <w:basedOn w:val="a2"/>
    <w:uiPriority w:val="99"/>
    <w:semiHidden/>
    <w:unhideWhenUsed/>
    <w:rsid w:val="00775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32\AppData\Roaming\Microsoft\Templates\&#12514;&#12480;&#12531;&#35282;&#24230;&#12524;&#12479;&#12540;&#12504;&#12483;&#124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65c8-b4d8-41fd-aa5e-eda9bb8d614e" xsi:nil="true"/>
    <lcf76f155ced4ddcb4097134ff3c332f xmlns="b81fb807-f44e-46e8-b078-f568305d7f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992D827E72BF448F88F925D24A5B99" ma:contentTypeVersion="15" ma:contentTypeDescription="新しいドキュメントを作成します。" ma:contentTypeScope="" ma:versionID="d24cba8ec8b763615bc8d3be1289dd2e">
  <xsd:schema xmlns:xsd="http://www.w3.org/2001/XMLSchema" xmlns:xs="http://www.w3.org/2001/XMLSchema" xmlns:p="http://schemas.microsoft.com/office/2006/metadata/properties" xmlns:ns2="b81fb807-f44e-46e8-b078-f568305d7ff5" xmlns:ns3="8dfe65c8-b4d8-41fd-aa5e-eda9bb8d614e" targetNamespace="http://schemas.microsoft.com/office/2006/metadata/properties" ma:root="true" ma:fieldsID="0912fa1ea062c8fbeae859840d77efd1" ns2:_="" ns3:_="">
    <xsd:import namespace="b81fb807-f44e-46e8-b078-f568305d7ff5"/>
    <xsd:import namespace="8dfe65c8-b4d8-41fd-aa5e-eda9bb8d6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fb807-f44e-46e8-b078-f568305d7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65c8-b4d8-41fd-aa5e-eda9bb8d61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b80f57-7ba2-4215-a759-76807477bc43}" ma:internalName="TaxCatchAll" ma:showField="CatchAllData" ma:web="8dfe65c8-b4d8-41fd-aa5e-eda9bb8d6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8dfe65c8-b4d8-41fd-aa5e-eda9bb8d614e"/>
    <ds:schemaRef ds:uri="b81fb807-f44e-46e8-b078-f568305d7ff5"/>
  </ds:schemaRefs>
</ds:datastoreItem>
</file>

<file path=customXml/itemProps2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3B7E3-2C72-49E3-923D-973AA235E0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BC21EA-D899-4173-9D95-A2CD9B91B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fb807-f44e-46e8-b078-f568305d7ff5"/>
    <ds:schemaRef ds:uri="8dfe65c8-b4d8-41fd-aa5e-eda9bb8d6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モダン角度レターヘッド.dotx</Template>
  <TotalTime>0</TotalTime>
  <Pages>1</Pages>
  <Words>579</Words>
  <Characters>585</Characters>
  <Application>Microsoft Office Word</Application>
  <DocSecurity>0</DocSecurity>
  <Lines>45</Lines>
  <Paragraphs>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2024-04-01T05:25:00Z</dcterms:created>
  <dcterms:modified xsi:type="dcterms:W3CDTF">2024-04-01T05:33:00Z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ImageTags">
    <vt:lpwstr/>
  </property>
</Properties>
</file>